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vertAnchor="page" w:horzAnchor="page" w:tblpX="1135" w:tblpY="3006"/>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30"/>
      </w:tblGrid>
      <w:tr w:rsidR="009D411B" w14:paraId="28E6FD61" w14:textId="77777777" w:rsidTr="00346478">
        <w:trPr>
          <w:trHeight w:val="520"/>
        </w:trPr>
        <w:tc>
          <w:tcPr>
            <w:tcW w:w="7230" w:type="dxa"/>
            <w:shd w:val="clear" w:color="auto" w:fill="auto"/>
          </w:tcPr>
          <w:p w14:paraId="5CFAB06C" w14:textId="77777777" w:rsidR="00346478" w:rsidRPr="00DC3E20" w:rsidRDefault="00FA6E10" w:rsidP="00346478">
            <w:pPr>
              <w:pStyle w:val="Kop4"/>
              <w:numPr>
                <w:ilvl w:val="0"/>
                <w:numId w:val="0"/>
              </w:numPr>
            </w:pPr>
            <w:bookmarkStart w:id="0" w:name="_Toc515634413"/>
            <w:r>
              <w:t>Rapport r</w:t>
            </w:r>
            <w:r w:rsidR="00346478">
              <w:t>evisie G</w:t>
            </w:r>
            <w:r w:rsidR="00346478" w:rsidRPr="00DC3E20">
              <w:t xml:space="preserve">ynaecologische </w:t>
            </w:r>
            <w:r w:rsidR="00346478">
              <w:t>O</w:t>
            </w:r>
            <w:r w:rsidR="00346478" w:rsidRPr="00DC3E20">
              <w:t>ncologische richtlijnen</w:t>
            </w:r>
            <w:bookmarkEnd w:id="0"/>
          </w:p>
          <w:p w14:paraId="184EFA5A" w14:textId="77777777" w:rsidR="00382C12" w:rsidRDefault="00382C12" w:rsidP="00F743A5">
            <w:pPr>
              <w:pStyle w:val="TitelRapportIKNL"/>
            </w:pPr>
          </w:p>
        </w:tc>
      </w:tr>
      <w:tr w:rsidR="009D411B" w14:paraId="6909446B" w14:textId="77777777" w:rsidTr="00346478">
        <w:trPr>
          <w:trHeight w:hRule="exact" w:val="440"/>
        </w:trPr>
        <w:tc>
          <w:tcPr>
            <w:tcW w:w="7230" w:type="dxa"/>
            <w:shd w:val="clear" w:color="auto" w:fill="auto"/>
          </w:tcPr>
          <w:p w14:paraId="40932BEF" w14:textId="77777777" w:rsidR="009D411B" w:rsidRDefault="009D411B" w:rsidP="00F743A5">
            <w:pPr>
              <w:pStyle w:val="OndertitelIKNL"/>
            </w:pPr>
          </w:p>
        </w:tc>
      </w:tr>
    </w:tbl>
    <w:p w14:paraId="2392997C" w14:textId="77777777" w:rsidR="009D411B" w:rsidRDefault="009D411B" w:rsidP="009D411B">
      <w:pPr>
        <w:pStyle w:val="BasistekstIKNL"/>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04"/>
      </w:tblGrid>
      <w:tr w:rsidR="009D411B" w14:paraId="6D288DB9" w14:textId="77777777" w:rsidTr="00D54D9E">
        <w:tc>
          <w:tcPr>
            <w:tcW w:w="8504" w:type="dxa"/>
            <w:shd w:val="clear" w:color="auto" w:fill="auto"/>
          </w:tcPr>
          <w:p w14:paraId="4A16F101" w14:textId="77777777" w:rsidR="009D411B" w:rsidRDefault="00346478" w:rsidP="00D54D9E">
            <w:pPr>
              <w:pStyle w:val="DocumentgegevensdatumIKNL"/>
              <w:framePr w:wrap="around" w:vAnchor="page" w:hAnchor="page" w:x="2269" w:y="15451"/>
              <w:spacing w:line="280" w:lineRule="exact"/>
            </w:pPr>
            <w:r>
              <w:t>april 2018</w:t>
            </w:r>
          </w:p>
        </w:tc>
      </w:tr>
    </w:tbl>
    <w:p w14:paraId="47D1F4A8" w14:textId="77777777" w:rsidR="009D411B" w:rsidRDefault="009D411B" w:rsidP="009D411B">
      <w:pPr>
        <w:pStyle w:val="BasistekstIKNL"/>
      </w:pPr>
    </w:p>
    <w:p w14:paraId="5CA3B403" w14:textId="77777777" w:rsidR="008D2064" w:rsidRDefault="008D2064" w:rsidP="009D411B">
      <w:pPr>
        <w:pStyle w:val="BasistekstIKNL"/>
      </w:pPr>
    </w:p>
    <w:p w14:paraId="0F3DAEE9" w14:textId="77777777" w:rsidR="008D2064" w:rsidRDefault="008D2064" w:rsidP="009D411B">
      <w:pPr>
        <w:pStyle w:val="BasistekstIKNL"/>
        <w:sectPr w:rsidR="008D2064" w:rsidSect="00C476AA">
          <w:headerReference w:type="first" r:id="rId7"/>
          <w:pgSz w:w="11906" w:h="16838" w:code="9"/>
          <w:pgMar w:top="3459" w:right="1134" w:bottom="1361" w:left="2268" w:header="471" w:footer="709" w:gutter="0"/>
          <w:cols w:space="720"/>
          <w:titlePg/>
          <w:docGrid w:linePitch="360"/>
        </w:sectPr>
      </w:pPr>
    </w:p>
    <w:p w14:paraId="4C6BCFA0" w14:textId="77777777" w:rsidR="00D12742" w:rsidRDefault="00D12742" w:rsidP="00D12742">
      <w:pPr>
        <w:pStyle w:val="BasistekstIKNL"/>
      </w:pPr>
    </w:p>
    <w:p w14:paraId="5F0902B1" w14:textId="77777777" w:rsidR="00D12742" w:rsidRPr="00533C55" w:rsidRDefault="00533C55" w:rsidP="00D12742">
      <w:pPr>
        <w:pStyle w:val="BasistekstIKNL"/>
        <w:rPr>
          <w:b/>
        </w:rPr>
      </w:pPr>
      <w:r w:rsidRPr="00533C55">
        <w:rPr>
          <w:b/>
        </w:rPr>
        <w:t>Colofon</w:t>
      </w:r>
    </w:p>
    <w:p w14:paraId="77B92AC5" w14:textId="77777777" w:rsidR="00533C55" w:rsidRDefault="00533C55" w:rsidP="00547BA5">
      <w:pPr>
        <w:pStyle w:val="BasistekstvetIKNL"/>
      </w:pPr>
    </w:p>
    <w:p w14:paraId="15AACC0B" w14:textId="77777777" w:rsidR="0039421F" w:rsidRDefault="0039421F" w:rsidP="00547BA5">
      <w:pPr>
        <w:pStyle w:val="BasistekstvetIKNL"/>
      </w:pPr>
      <w:r>
        <w:t>Auteur</w:t>
      </w:r>
      <w:r w:rsidR="00346478">
        <w:t>s</w:t>
      </w:r>
    </w:p>
    <w:p w14:paraId="54627ADE" w14:textId="77777777" w:rsidR="00346478" w:rsidRDefault="00346478" w:rsidP="00346478">
      <w:pPr>
        <w:rPr>
          <w:rFonts w:ascii="Calibri" w:hAnsi="Calibri" w:cs="Calibri"/>
          <w:sz w:val="22"/>
          <w:szCs w:val="22"/>
        </w:rPr>
      </w:pPr>
      <w:proofErr w:type="spellStart"/>
      <w:r>
        <w:t>Dorry</w:t>
      </w:r>
      <w:proofErr w:type="spellEnd"/>
      <w:r>
        <w:t xml:space="preserve"> Boll, gynaecologisch oncoloog</w:t>
      </w:r>
      <w:r w:rsidR="000E35E1">
        <w:t>/voorzitter CRGO</w:t>
      </w:r>
      <w:r>
        <w:t>, Catharina ziekenhuis</w:t>
      </w:r>
    </w:p>
    <w:p w14:paraId="61106B51" w14:textId="77777777" w:rsidR="00346478" w:rsidRDefault="00346478" w:rsidP="00346478">
      <w:r>
        <w:t>Willemien van Driel, gynaecologisch oncoloog</w:t>
      </w:r>
      <w:r w:rsidR="000E35E1">
        <w:t>/voorzitter WOG</w:t>
      </w:r>
      <w:r>
        <w:t>, NKI/AVL</w:t>
      </w:r>
    </w:p>
    <w:p w14:paraId="4DF1E601" w14:textId="77777777" w:rsidR="00346478" w:rsidRDefault="00346478" w:rsidP="00346478">
      <w:r>
        <w:t xml:space="preserve">Esther van Wissen, </w:t>
      </w:r>
      <w:r w:rsidR="00533C55">
        <w:t xml:space="preserve">senior beleidsadviseur, </w:t>
      </w:r>
      <w:r>
        <w:t>NVOG</w:t>
      </w:r>
    </w:p>
    <w:p w14:paraId="33D05D0F" w14:textId="363C3B70" w:rsidR="0039421F" w:rsidRDefault="00346478" w:rsidP="00ED74D1">
      <w:r>
        <w:t>Suzanne Verboort, senior adviseur</w:t>
      </w:r>
      <w:r w:rsidR="00533C55">
        <w:t>,</w:t>
      </w:r>
      <w:r>
        <w:t xml:space="preserve"> IKNL</w:t>
      </w:r>
    </w:p>
    <w:p w14:paraId="5B8ED76C" w14:textId="77777777" w:rsidR="0039421F" w:rsidRDefault="0039421F" w:rsidP="009D411B">
      <w:pPr>
        <w:pStyle w:val="BasistekstIKNL"/>
      </w:pPr>
    </w:p>
    <w:p w14:paraId="11EB354F" w14:textId="77777777" w:rsidR="00547BA5" w:rsidRDefault="00547BA5" w:rsidP="00547BA5">
      <w:pPr>
        <w:pStyle w:val="BasistekstIKNL"/>
      </w:pPr>
    </w:p>
    <w:p w14:paraId="0768E0D5" w14:textId="77777777" w:rsidR="00547BA5" w:rsidRDefault="00547BA5" w:rsidP="00547BA5">
      <w:pPr>
        <w:pStyle w:val="BasistekstvetIKNL"/>
      </w:pPr>
      <w:r w:rsidRPr="00547BA5">
        <w:t>Revisie- en goedkeuringshistorie</w:t>
      </w:r>
    </w:p>
    <w:p w14:paraId="5D8609A5" w14:textId="77777777" w:rsidR="00547BA5" w:rsidRDefault="00547BA5" w:rsidP="00547BA5">
      <w:pPr>
        <w:pStyle w:val="BasistekstIKNL"/>
      </w:pPr>
    </w:p>
    <w:tbl>
      <w:tblPr>
        <w:tblStyle w:val="Tabelraster"/>
        <w:tblW w:w="85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5" w:type="dxa"/>
          <w:right w:w="85" w:type="dxa"/>
        </w:tblCellMar>
        <w:tblLook w:val="04A0" w:firstRow="1" w:lastRow="0" w:firstColumn="1" w:lastColumn="0" w:noHBand="0" w:noVBand="1"/>
      </w:tblPr>
      <w:tblGrid>
        <w:gridCol w:w="74"/>
        <w:gridCol w:w="2048"/>
        <w:gridCol w:w="1757"/>
        <w:gridCol w:w="3148"/>
        <w:gridCol w:w="1478"/>
      </w:tblGrid>
      <w:tr w:rsidR="00D54D9E" w14:paraId="57BA4227" w14:textId="77777777" w:rsidTr="00533C55">
        <w:tc>
          <w:tcPr>
            <w:tcW w:w="74" w:type="dxa"/>
            <w:tcBorders>
              <w:right w:val="nil"/>
            </w:tcBorders>
            <w:tcMar>
              <w:left w:w="0" w:type="dxa"/>
              <w:right w:w="0" w:type="dxa"/>
            </w:tcMar>
          </w:tcPr>
          <w:p w14:paraId="7A2CD69B" w14:textId="77777777" w:rsidR="00D54D9E" w:rsidRDefault="00D54D9E" w:rsidP="00547BA5">
            <w:pPr>
              <w:pStyle w:val="BasistekstIKNL"/>
              <w:rPr>
                <w:noProof/>
              </w:rPr>
            </w:pPr>
          </w:p>
        </w:tc>
        <w:tc>
          <w:tcPr>
            <w:tcW w:w="2048" w:type="dxa"/>
            <w:tcBorders>
              <w:left w:val="nil"/>
            </w:tcBorders>
            <w:shd w:val="clear" w:color="auto" w:fill="auto"/>
            <w:tcMar>
              <w:left w:w="0" w:type="dxa"/>
            </w:tcMar>
          </w:tcPr>
          <w:p w14:paraId="2531E615" w14:textId="77777777" w:rsidR="00D54D9E" w:rsidRDefault="00D54D9E" w:rsidP="00547BA5">
            <w:pPr>
              <w:pStyle w:val="BasistekstIKNL"/>
              <w:rPr>
                <w:noProof/>
              </w:rPr>
            </w:pPr>
            <w:r>
              <w:rPr>
                <w:noProof/>
              </w:rPr>
              <w:t>Versie</w:t>
            </w:r>
          </w:p>
        </w:tc>
        <w:tc>
          <w:tcPr>
            <w:tcW w:w="1757" w:type="dxa"/>
            <w:shd w:val="clear" w:color="auto" w:fill="auto"/>
          </w:tcPr>
          <w:p w14:paraId="06546B28" w14:textId="77777777" w:rsidR="00D54D9E" w:rsidRDefault="00D54D9E" w:rsidP="00547BA5">
            <w:pPr>
              <w:pStyle w:val="BasistekstIKNL"/>
              <w:rPr>
                <w:noProof/>
              </w:rPr>
            </w:pPr>
            <w:r>
              <w:rPr>
                <w:noProof/>
              </w:rPr>
              <w:t>Datum</w:t>
            </w:r>
          </w:p>
        </w:tc>
        <w:tc>
          <w:tcPr>
            <w:tcW w:w="3148" w:type="dxa"/>
            <w:shd w:val="clear" w:color="auto" w:fill="auto"/>
          </w:tcPr>
          <w:p w14:paraId="6F9F817F" w14:textId="77777777" w:rsidR="00D54D9E" w:rsidRDefault="00D54D9E" w:rsidP="001328E8">
            <w:pPr>
              <w:pStyle w:val="BasistekstIKNL"/>
              <w:rPr>
                <w:noProof/>
              </w:rPr>
            </w:pPr>
            <w:r>
              <w:rPr>
                <w:noProof/>
              </w:rPr>
              <w:t>Beschrijving aanpassing / opmerkingen</w:t>
            </w:r>
          </w:p>
        </w:tc>
        <w:tc>
          <w:tcPr>
            <w:tcW w:w="1478" w:type="dxa"/>
            <w:shd w:val="clear" w:color="auto" w:fill="auto"/>
          </w:tcPr>
          <w:p w14:paraId="5537C62B" w14:textId="77777777" w:rsidR="00D54D9E" w:rsidRDefault="00D54D9E" w:rsidP="00547BA5">
            <w:pPr>
              <w:pStyle w:val="BasistekstIKNL"/>
              <w:rPr>
                <w:noProof/>
              </w:rPr>
            </w:pPr>
            <w:r>
              <w:rPr>
                <w:noProof/>
              </w:rPr>
              <w:t xml:space="preserve">Revisie / </w:t>
            </w:r>
            <w:r>
              <w:rPr>
                <w:noProof/>
              </w:rPr>
              <w:br/>
              <w:t>akkoord door</w:t>
            </w:r>
          </w:p>
        </w:tc>
      </w:tr>
      <w:tr w:rsidR="00D54D9E" w14:paraId="336A768F" w14:textId="77777777" w:rsidTr="00533C55">
        <w:tc>
          <w:tcPr>
            <w:tcW w:w="74" w:type="dxa"/>
            <w:tcBorders>
              <w:right w:val="nil"/>
            </w:tcBorders>
            <w:tcMar>
              <w:left w:w="0" w:type="dxa"/>
              <w:right w:w="0" w:type="dxa"/>
            </w:tcMar>
          </w:tcPr>
          <w:p w14:paraId="1F88A68A" w14:textId="77777777" w:rsidR="00D54D9E" w:rsidRDefault="00D54D9E" w:rsidP="00547BA5">
            <w:pPr>
              <w:pStyle w:val="BasistekstIKNL"/>
            </w:pPr>
          </w:p>
        </w:tc>
        <w:tc>
          <w:tcPr>
            <w:tcW w:w="2048" w:type="dxa"/>
            <w:tcBorders>
              <w:left w:val="nil"/>
            </w:tcBorders>
            <w:shd w:val="clear" w:color="auto" w:fill="auto"/>
            <w:tcMar>
              <w:left w:w="0" w:type="dxa"/>
            </w:tcMar>
          </w:tcPr>
          <w:p w14:paraId="5869C3D7" w14:textId="77777777" w:rsidR="00D54D9E" w:rsidRDefault="00C76448" w:rsidP="00547BA5">
            <w:pPr>
              <w:pStyle w:val="BasistekstIKNL"/>
            </w:pPr>
            <w:r>
              <w:t xml:space="preserve">1 </w:t>
            </w:r>
          </w:p>
        </w:tc>
        <w:tc>
          <w:tcPr>
            <w:tcW w:w="1757" w:type="dxa"/>
            <w:shd w:val="clear" w:color="auto" w:fill="auto"/>
          </w:tcPr>
          <w:p w14:paraId="6C8AE26C" w14:textId="77777777" w:rsidR="00D54D9E" w:rsidRDefault="00346478" w:rsidP="00547BA5">
            <w:pPr>
              <w:pStyle w:val="BasistekstIKNL"/>
            </w:pPr>
            <w:r>
              <w:t>23-04-2018</w:t>
            </w:r>
          </w:p>
        </w:tc>
        <w:tc>
          <w:tcPr>
            <w:tcW w:w="3148" w:type="dxa"/>
            <w:shd w:val="clear" w:color="auto" w:fill="auto"/>
          </w:tcPr>
          <w:p w14:paraId="271D48D7" w14:textId="77777777" w:rsidR="00D54D9E" w:rsidRDefault="00C76448" w:rsidP="00547BA5">
            <w:pPr>
              <w:pStyle w:val="BasistekstIKNL"/>
            </w:pPr>
            <w:r>
              <w:t xml:space="preserve">Rapport </w:t>
            </w:r>
          </w:p>
        </w:tc>
        <w:tc>
          <w:tcPr>
            <w:tcW w:w="1478" w:type="dxa"/>
            <w:shd w:val="clear" w:color="auto" w:fill="auto"/>
          </w:tcPr>
          <w:p w14:paraId="4C0AEDDC" w14:textId="77777777" w:rsidR="00ED74D1" w:rsidRDefault="00ED74D1" w:rsidP="001328E8">
            <w:pPr>
              <w:pStyle w:val="BasistekstIKNL"/>
            </w:pPr>
            <w:r>
              <w:t>NVOG</w:t>
            </w:r>
          </w:p>
          <w:p w14:paraId="13FB8A48" w14:textId="77777777" w:rsidR="00D54D9E" w:rsidRDefault="00C76448" w:rsidP="001328E8">
            <w:pPr>
              <w:pStyle w:val="BasistekstIKNL"/>
            </w:pPr>
            <w:r>
              <w:t>IKNL</w:t>
            </w:r>
          </w:p>
          <w:p w14:paraId="089B353E" w14:textId="77777777" w:rsidR="00ED74D1" w:rsidRDefault="00ED74D1" w:rsidP="001328E8">
            <w:pPr>
              <w:pStyle w:val="BasistekstIKNL"/>
            </w:pPr>
            <w:r>
              <w:t>Pijler oncologie</w:t>
            </w:r>
          </w:p>
          <w:p w14:paraId="29802078" w14:textId="3C07EB15" w:rsidR="00ED74D1" w:rsidRDefault="00ED74D1" w:rsidP="001328E8">
            <w:pPr>
              <w:pStyle w:val="BasistekstIKNL"/>
            </w:pPr>
            <w:r>
              <w:t xml:space="preserve">CRGO </w:t>
            </w:r>
          </w:p>
        </w:tc>
      </w:tr>
      <w:tr w:rsidR="00C76448" w14:paraId="5D84F267" w14:textId="77777777" w:rsidTr="00533C55">
        <w:tc>
          <w:tcPr>
            <w:tcW w:w="74" w:type="dxa"/>
            <w:tcBorders>
              <w:right w:val="nil"/>
            </w:tcBorders>
            <w:tcMar>
              <w:left w:w="0" w:type="dxa"/>
              <w:right w:w="0" w:type="dxa"/>
            </w:tcMar>
          </w:tcPr>
          <w:p w14:paraId="1653130F" w14:textId="77777777" w:rsidR="00C76448" w:rsidRDefault="00C76448" w:rsidP="00547BA5">
            <w:pPr>
              <w:pStyle w:val="BasistekstIKNL"/>
            </w:pPr>
          </w:p>
        </w:tc>
        <w:tc>
          <w:tcPr>
            <w:tcW w:w="2048" w:type="dxa"/>
            <w:tcBorders>
              <w:left w:val="nil"/>
            </w:tcBorders>
            <w:shd w:val="clear" w:color="auto" w:fill="auto"/>
            <w:tcMar>
              <w:left w:w="0" w:type="dxa"/>
            </w:tcMar>
          </w:tcPr>
          <w:p w14:paraId="0C0EE864" w14:textId="77777777" w:rsidR="00C76448" w:rsidRDefault="00C76448" w:rsidP="00C76448">
            <w:pPr>
              <w:pStyle w:val="BasistekstIKNL"/>
            </w:pPr>
          </w:p>
        </w:tc>
        <w:tc>
          <w:tcPr>
            <w:tcW w:w="1757" w:type="dxa"/>
            <w:shd w:val="clear" w:color="auto" w:fill="auto"/>
          </w:tcPr>
          <w:p w14:paraId="32F5F1D0" w14:textId="77777777" w:rsidR="00C76448" w:rsidRDefault="00C76448" w:rsidP="00547BA5">
            <w:pPr>
              <w:pStyle w:val="BasistekstIKNL"/>
            </w:pPr>
          </w:p>
        </w:tc>
        <w:tc>
          <w:tcPr>
            <w:tcW w:w="3148" w:type="dxa"/>
            <w:shd w:val="clear" w:color="auto" w:fill="auto"/>
          </w:tcPr>
          <w:p w14:paraId="204A75DB" w14:textId="77777777" w:rsidR="00C76448" w:rsidRDefault="00C76448" w:rsidP="00547BA5">
            <w:pPr>
              <w:pStyle w:val="BasistekstIKNL"/>
            </w:pPr>
          </w:p>
        </w:tc>
        <w:tc>
          <w:tcPr>
            <w:tcW w:w="1478" w:type="dxa"/>
            <w:shd w:val="clear" w:color="auto" w:fill="auto"/>
          </w:tcPr>
          <w:p w14:paraId="63981C5C" w14:textId="77777777" w:rsidR="00C76448" w:rsidRDefault="00C76448" w:rsidP="001328E8">
            <w:pPr>
              <w:pStyle w:val="BasistekstIKNL"/>
            </w:pPr>
          </w:p>
        </w:tc>
      </w:tr>
    </w:tbl>
    <w:p w14:paraId="5054325B" w14:textId="77777777" w:rsidR="00547BA5" w:rsidRPr="00547BA5" w:rsidRDefault="00547BA5" w:rsidP="00547BA5">
      <w:pPr>
        <w:pStyle w:val="BasistekstIKNL"/>
      </w:pPr>
    </w:p>
    <w:tbl>
      <w:tblPr>
        <w:tblStyle w:val="Tabel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5"/>
      </w:tblGrid>
      <w:tr w:rsidR="00E96953" w14:paraId="1AF3647D" w14:textId="77777777" w:rsidTr="00E96953">
        <w:trPr>
          <w:trHeight w:hRule="exact" w:val="260"/>
        </w:trPr>
        <w:tc>
          <w:tcPr>
            <w:tcW w:w="8505" w:type="dxa"/>
          </w:tcPr>
          <w:p w14:paraId="491CBE33" w14:textId="77777777" w:rsidR="00547BA5" w:rsidRDefault="00547BA5" w:rsidP="00E96953">
            <w:pPr>
              <w:pStyle w:val="BasistekstIKNL"/>
            </w:pPr>
          </w:p>
          <w:p w14:paraId="6EB98F01" w14:textId="77777777" w:rsidR="00547BA5" w:rsidRDefault="00547BA5" w:rsidP="00E96953">
            <w:pPr>
              <w:pStyle w:val="BasistekstIKNL"/>
            </w:pPr>
          </w:p>
          <w:p w14:paraId="5FB00974" w14:textId="77777777" w:rsidR="00E96953" w:rsidRDefault="004052F6" w:rsidP="00E96953">
            <w:pPr>
              <w:pStyle w:val="BasistekstIKNL"/>
            </w:pPr>
            <w:r>
              <w:fldChar w:fldCharType="begin"/>
            </w:r>
            <w:r w:rsidR="002A1B70">
              <w:instrText xml:space="preserve">STYLEREF "Documentgegevens datum IKNL" </w:instrText>
            </w:r>
            <w:r>
              <w:rPr>
                <w:noProof/>
              </w:rPr>
              <w:fldChar w:fldCharType="end"/>
            </w:r>
          </w:p>
          <w:p w14:paraId="7F679D26" w14:textId="77777777" w:rsidR="00E96953" w:rsidRDefault="00E96953" w:rsidP="00E96953">
            <w:pPr>
              <w:pStyle w:val="BasistekstIKNL"/>
            </w:pPr>
          </w:p>
          <w:p w14:paraId="4504BE3B" w14:textId="77777777" w:rsidR="00547BA5" w:rsidRDefault="00547BA5" w:rsidP="00E96953">
            <w:pPr>
              <w:pStyle w:val="BasistekstIKNL"/>
            </w:pPr>
          </w:p>
          <w:p w14:paraId="6202A7FC" w14:textId="77777777" w:rsidR="00547BA5" w:rsidRDefault="00547BA5" w:rsidP="00E96953">
            <w:pPr>
              <w:pStyle w:val="BasistekstIKNL"/>
            </w:pPr>
          </w:p>
        </w:tc>
      </w:tr>
      <w:tr w:rsidR="00C94D80" w14:paraId="154B969B" w14:textId="77777777" w:rsidTr="00E96953">
        <w:trPr>
          <w:trHeight w:hRule="exact" w:val="260"/>
        </w:trPr>
        <w:tc>
          <w:tcPr>
            <w:tcW w:w="8505" w:type="dxa"/>
          </w:tcPr>
          <w:p w14:paraId="0662BF25" w14:textId="77777777" w:rsidR="00C94D80" w:rsidRDefault="00C94D80" w:rsidP="00E96953">
            <w:pPr>
              <w:pStyle w:val="DocumentgegevensversieIKNL"/>
            </w:pPr>
          </w:p>
        </w:tc>
      </w:tr>
    </w:tbl>
    <w:p w14:paraId="0FDD7993" w14:textId="77777777" w:rsidR="008559CD" w:rsidRDefault="008559CD" w:rsidP="009D411B">
      <w:pPr>
        <w:pStyle w:val="BasistekstIKNL"/>
      </w:pPr>
    </w:p>
    <w:p w14:paraId="3E8DB7E5" w14:textId="77777777" w:rsidR="00D12742" w:rsidRDefault="00D12742" w:rsidP="009D411B">
      <w:pPr>
        <w:pStyle w:val="BasistekstIKNL"/>
      </w:pPr>
    </w:p>
    <w:p w14:paraId="5DD4AE92" w14:textId="77777777" w:rsidR="008229A4" w:rsidRDefault="008229A4" w:rsidP="009D411B">
      <w:pPr>
        <w:pStyle w:val="BasistekstIKNL"/>
      </w:pPr>
    </w:p>
    <w:p w14:paraId="433A03D6" w14:textId="77777777" w:rsidR="008229A4" w:rsidRDefault="008229A4" w:rsidP="009D411B">
      <w:pPr>
        <w:pStyle w:val="BasistekstIKNL"/>
        <w:sectPr w:rsidR="008229A4" w:rsidSect="008559CD">
          <w:headerReference w:type="even" r:id="rId8"/>
          <w:headerReference w:type="default" r:id="rId9"/>
          <w:footerReference w:type="even" r:id="rId10"/>
          <w:footerReference w:type="default" r:id="rId11"/>
          <w:type w:val="oddPage"/>
          <w:pgSz w:w="11906" w:h="16838" w:code="9"/>
          <w:pgMar w:top="2750" w:right="1134" w:bottom="1361" w:left="2268" w:header="471" w:footer="709" w:gutter="0"/>
          <w:cols w:space="720"/>
          <w:docGrid w:linePitch="360"/>
        </w:sectPr>
      </w:pPr>
    </w:p>
    <w:tbl>
      <w:tblPr>
        <w:tblStyle w:val="Tabelraster"/>
        <w:tblpPr w:vertAnchor="page"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597"/>
      </w:tblGrid>
      <w:tr w:rsidR="008D2064" w14:paraId="7D9E70DE" w14:textId="77777777" w:rsidTr="00706EE1">
        <w:tc>
          <w:tcPr>
            <w:tcW w:w="7597" w:type="dxa"/>
            <w:shd w:val="clear" w:color="auto" w:fill="auto"/>
          </w:tcPr>
          <w:p w14:paraId="23B1F8B1" w14:textId="77777777" w:rsidR="008D2064" w:rsidRDefault="008D2064" w:rsidP="00494508">
            <w:pPr>
              <w:pStyle w:val="InhoudsopgaveIKNL"/>
            </w:pPr>
            <w:r>
              <w:lastRenderedPageBreak/>
              <w:t>Inhoudsopgave</w:t>
            </w:r>
          </w:p>
        </w:tc>
      </w:tr>
    </w:tbl>
    <w:p w14:paraId="425CFB4B" w14:textId="77777777" w:rsidR="00C76448" w:rsidRDefault="00F47794">
      <w:pPr>
        <w:pStyle w:val="Inhopg4"/>
        <w:rPr>
          <w:rFonts w:asciiTheme="minorHAnsi" w:eastAsiaTheme="minorEastAsia" w:hAnsiTheme="minorHAnsi" w:cstheme="minorBidi"/>
          <w:sz w:val="22"/>
          <w:szCs w:val="22"/>
        </w:rPr>
      </w:pPr>
      <w:r>
        <w:rPr>
          <w:b/>
          <w:sz w:val="20"/>
        </w:rPr>
        <w:fldChar w:fldCharType="begin"/>
      </w:r>
      <w:r w:rsidR="002A1B70">
        <w:instrText xml:space="preserve"> TOC \o "1-4" \z \t "Kop 1 zonder nummer IKNL,5,Kop 2 zonder nummer IKNL,6" \t "Kop 1 zonder nummer IKNL;5;Kop 2 zonder nummer IKNL;6" </w:instrText>
      </w:r>
      <w:r>
        <w:rPr>
          <w:b/>
          <w:sz w:val="20"/>
        </w:rPr>
        <w:fldChar w:fldCharType="separate"/>
      </w:r>
      <w:r w:rsidR="00C76448">
        <w:t>Rapport revisie Gynaecologische Oncologische richtlijnen</w:t>
      </w:r>
      <w:r w:rsidR="00C76448">
        <w:rPr>
          <w:webHidden/>
        </w:rPr>
        <w:tab/>
      </w:r>
      <w:r w:rsidR="00C76448">
        <w:rPr>
          <w:webHidden/>
        </w:rPr>
        <w:fldChar w:fldCharType="begin"/>
      </w:r>
      <w:r w:rsidR="00C76448">
        <w:rPr>
          <w:webHidden/>
        </w:rPr>
        <w:instrText xml:space="preserve"> PAGEREF _Toc515634413 \h </w:instrText>
      </w:r>
      <w:r w:rsidR="00C76448">
        <w:rPr>
          <w:webHidden/>
        </w:rPr>
      </w:r>
      <w:r w:rsidR="00C76448">
        <w:rPr>
          <w:webHidden/>
        </w:rPr>
        <w:fldChar w:fldCharType="separate"/>
      </w:r>
      <w:r w:rsidR="00C76448">
        <w:rPr>
          <w:webHidden/>
        </w:rPr>
        <w:t>1</w:t>
      </w:r>
      <w:r w:rsidR="00C76448">
        <w:rPr>
          <w:webHidden/>
        </w:rPr>
        <w:fldChar w:fldCharType="end"/>
      </w:r>
    </w:p>
    <w:p w14:paraId="042155D3" w14:textId="77777777" w:rsidR="00C76448" w:rsidRDefault="00C76448">
      <w:pPr>
        <w:pStyle w:val="Inhopg1"/>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Aanleiding</w:t>
      </w:r>
      <w:r>
        <w:rPr>
          <w:noProof/>
          <w:webHidden/>
        </w:rPr>
        <w:tab/>
      </w:r>
      <w:r>
        <w:rPr>
          <w:noProof/>
          <w:webHidden/>
        </w:rPr>
        <w:fldChar w:fldCharType="begin"/>
      </w:r>
      <w:r>
        <w:rPr>
          <w:noProof/>
          <w:webHidden/>
        </w:rPr>
        <w:instrText xml:space="preserve"> PAGEREF _Toc515634414 \h </w:instrText>
      </w:r>
      <w:r>
        <w:rPr>
          <w:noProof/>
          <w:webHidden/>
        </w:rPr>
      </w:r>
      <w:r>
        <w:rPr>
          <w:noProof/>
          <w:webHidden/>
        </w:rPr>
        <w:fldChar w:fldCharType="separate"/>
      </w:r>
      <w:r>
        <w:rPr>
          <w:noProof/>
          <w:webHidden/>
        </w:rPr>
        <w:t>6</w:t>
      </w:r>
      <w:r>
        <w:rPr>
          <w:noProof/>
          <w:webHidden/>
        </w:rPr>
        <w:fldChar w:fldCharType="end"/>
      </w:r>
    </w:p>
    <w:p w14:paraId="0DE63082" w14:textId="77777777" w:rsidR="00C76448" w:rsidRDefault="00C76448">
      <w:pPr>
        <w:pStyle w:val="Inhopg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Taken en verantwoordelijkheden</w:t>
      </w:r>
      <w:r>
        <w:rPr>
          <w:noProof/>
          <w:webHidden/>
        </w:rPr>
        <w:tab/>
      </w:r>
      <w:r>
        <w:rPr>
          <w:noProof/>
          <w:webHidden/>
        </w:rPr>
        <w:fldChar w:fldCharType="begin"/>
      </w:r>
      <w:r>
        <w:rPr>
          <w:noProof/>
          <w:webHidden/>
        </w:rPr>
        <w:instrText xml:space="preserve"> PAGEREF _Toc515634415 \h </w:instrText>
      </w:r>
      <w:r>
        <w:rPr>
          <w:noProof/>
          <w:webHidden/>
        </w:rPr>
      </w:r>
      <w:r>
        <w:rPr>
          <w:noProof/>
          <w:webHidden/>
        </w:rPr>
        <w:fldChar w:fldCharType="separate"/>
      </w:r>
      <w:r>
        <w:rPr>
          <w:noProof/>
          <w:webHidden/>
        </w:rPr>
        <w:t>7</w:t>
      </w:r>
      <w:r>
        <w:rPr>
          <w:noProof/>
          <w:webHidden/>
        </w:rPr>
        <w:fldChar w:fldCharType="end"/>
      </w:r>
    </w:p>
    <w:p w14:paraId="52DFAF30" w14:textId="77777777" w:rsidR="00C76448" w:rsidRDefault="00C76448">
      <w:pPr>
        <w:pStyle w:val="Inhopg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Commissie richtlijnen Gynaecologische oncologie (CRGO)</w:t>
      </w:r>
      <w:r>
        <w:rPr>
          <w:webHidden/>
        </w:rPr>
        <w:tab/>
      </w:r>
      <w:r>
        <w:rPr>
          <w:webHidden/>
        </w:rPr>
        <w:fldChar w:fldCharType="begin"/>
      </w:r>
      <w:r>
        <w:rPr>
          <w:webHidden/>
        </w:rPr>
        <w:instrText xml:space="preserve"> PAGEREF _Toc515634416 \h </w:instrText>
      </w:r>
      <w:r>
        <w:rPr>
          <w:webHidden/>
        </w:rPr>
      </w:r>
      <w:r>
        <w:rPr>
          <w:webHidden/>
        </w:rPr>
        <w:fldChar w:fldCharType="separate"/>
      </w:r>
      <w:r>
        <w:rPr>
          <w:webHidden/>
        </w:rPr>
        <w:t>7</w:t>
      </w:r>
      <w:r>
        <w:rPr>
          <w:webHidden/>
        </w:rPr>
        <w:fldChar w:fldCharType="end"/>
      </w:r>
    </w:p>
    <w:p w14:paraId="6A50949C" w14:textId="77777777" w:rsidR="00C76448" w:rsidRDefault="00C76448">
      <w:pPr>
        <w:pStyle w:val="Inhopg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Gynaecologische oncologische centra</w:t>
      </w:r>
      <w:r>
        <w:rPr>
          <w:webHidden/>
        </w:rPr>
        <w:tab/>
      </w:r>
      <w:r>
        <w:rPr>
          <w:webHidden/>
        </w:rPr>
        <w:fldChar w:fldCharType="begin"/>
      </w:r>
      <w:r>
        <w:rPr>
          <w:webHidden/>
        </w:rPr>
        <w:instrText xml:space="preserve"> PAGEREF _Toc515634417 \h </w:instrText>
      </w:r>
      <w:r>
        <w:rPr>
          <w:webHidden/>
        </w:rPr>
      </w:r>
      <w:r>
        <w:rPr>
          <w:webHidden/>
        </w:rPr>
        <w:fldChar w:fldCharType="separate"/>
      </w:r>
      <w:r>
        <w:rPr>
          <w:webHidden/>
        </w:rPr>
        <w:t>7</w:t>
      </w:r>
      <w:r>
        <w:rPr>
          <w:webHidden/>
        </w:rPr>
        <w:fldChar w:fldCharType="end"/>
      </w:r>
    </w:p>
    <w:p w14:paraId="30620C26" w14:textId="77777777" w:rsidR="00C76448" w:rsidRDefault="00C76448">
      <w:pPr>
        <w:pStyle w:val="Inhopg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Expertgroep per richtlijn</w:t>
      </w:r>
      <w:r>
        <w:rPr>
          <w:webHidden/>
        </w:rPr>
        <w:tab/>
      </w:r>
      <w:r>
        <w:rPr>
          <w:webHidden/>
        </w:rPr>
        <w:fldChar w:fldCharType="begin"/>
      </w:r>
      <w:r>
        <w:rPr>
          <w:webHidden/>
        </w:rPr>
        <w:instrText xml:space="preserve"> PAGEREF _Toc515634418 \h </w:instrText>
      </w:r>
      <w:r>
        <w:rPr>
          <w:webHidden/>
        </w:rPr>
      </w:r>
      <w:r>
        <w:rPr>
          <w:webHidden/>
        </w:rPr>
        <w:fldChar w:fldCharType="separate"/>
      </w:r>
      <w:r>
        <w:rPr>
          <w:webHidden/>
        </w:rPr>
        <w:t>7</w:t>
      </w:r>
      <w:r>
        <w:rPr>
          <w:webHidden/>
        </w:rPr>
        <w:fldChar w:fldCharType="end"/>
      </w:r>
    </w:p>
    <w:p w14:paraId="3C78E1BA" w14:textId="77777777" w:rsidR="00C76448" w:rsidRDefault="00C76448">
      <w:pPr>
        <w:pStyle w:val="Inhopg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Regionale tumorwerkgroepen</w:t>
      </w:r>
      <w:r>
        <w:rPr>
          <w:webHidden/>
        </w:rPr>
        <w:tab/>
      </w:r>
      <w:r>
        <w:rPr>
          <w:webHidden/>
        </w:rPr>
        <w:fldChar w:fldCharType="begin"/>
      </w:r>
      <w:r>
        <w:rPr>
          <w:webHidden/>
        </w:rPr>
        <w:instrText xml:space="preserve"> PAGEREF _Toc515634419 \h </w:instrText>
      </w:r>
      <w:r>
        <w:rPr>
          <w:webHidden/>
        </w:rPr>
      </w:r>
      <w:r>
        <w:rPr>
          <w:webHidden/>
        </w:rPr>
        <w:fldChar w:fldCharType="separate"/>
      </w:r>
      <w:r>
        <w:rPr>
          <w:webHidden/>
        </w:rPr>
        <w:t>8</w:t>
      </w:r>
      <w:r>
        <w:rPr>
          <w:webHidden/>
        </w:rPr>
        <w:fldChar w:fldCharType="end"/>
      </w:r>
    </w:p>
    <w:p w14:paraId="047860D5" w14:textId="77777777" w:rsidR="00C76448" w:rsidRDefault="00C76448">
      <w:pPr>
        <w:pStyle w:val="Inhopg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Beroepsverenigingen</w:t>
      </w:r>
      <w:r>
        <w:rPr>
          <w:webHidden/>
        </w:rPr>
        <w:tab/>
      </w:r>
      <w:r>
        <w:rPr>
          <w:webHidden/>
        </w:rPr>
        <w:fldChar w:fldCharType="begin"/>
      </w:r>
      <w:r>
        <w:rPr>
          <w:webHidden/>
        </w:rPr>
        <w:instrText xml:space="preserve"> PAGEREF _Toc515634420 \h </w:instrText>
      </w:r>
      <w:r>
        <w:rPr>
          <w:webHidden/>
        </w:rPr>
      </w:r>
      <w:r>
        <w:rPr>
          <w:webHidden/>
        </w:rPr>
        <w:fldChar w:fldCharType="separate"/>
      </w:r>
      <w:r>
        <w:rPr>
          <w:webHidden/>
        </w:rPr>
        <w:t>8</w:t>
      </w:r>
      <w:r>
        <w:rPr>
          <w:webHidden/>
        </w:rPr>
        <w:fldChar w:fldCharType="end"/>
      </w:r>
    </w:p>
    <w:p w14:paraId="19279111" w14:textId="77777777" w:rsidR="00C76448" w:rsidRDefault="00C76448">
      <w:pPr>
        <w:pStyle w:val="Inhopg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Patiëntenvereniging</w:t>
      </w:r>
      <w:r>
        <w:rPr>
          <w:webHidden/>
        </w:rPr>
        <w:tab/>
      </w:r>
      <w:r>
        <w:rPr>
          <w:webHidden/>
        </w:rPr>
        <w:fldChar w:fldCharType="begin"/>
      </w:r>
      <w:r>
        <w:rPr>
          <w:webHidden/>
        </w:rPr>
        <w:instrText xml:space="preserve"> PAGEREF _Toc515634421 \h </w:instrText>
      </w:r>
      <w:r>
        <w:rPr>
          <w:webHidden/>
        </w:rPr>
      </w:r>
      <w:r>
        <w:rPr>
          <w:webHidden/>
        </w:rPr>
        <w:fldChar w:fldCharType="separate"/>
      </w:r>
      <w:r>
        <w:rPr>
          <w:webHidden/>
        </w:rPr>
        <w:t>8</w:t>
      </w:r>
      <w:r>
        <w:rPr>
          <w:webHidden/>
        </w:rPr>
        <w:fldChar w:fldCharType="end"/>
      </w:r>
    </w:p>
    <w:p w14:paraId="1DF4E9CF" w14:textId="77777777" w:rsidR="00C76448" w:rsidRDefault="00C76448">
      <w:pPr>
        <w:pStyle w:val="Inhopg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IKNL</w:t>
      </w:r>
      <w:r>
        <w:rPr>
          <w:webHidden/>
        </w:rPr>
        <w:tab/>
      </w:r>
      <w:r>
        <w:rPr>
          <w:webHidden/>
        </w:rPr>
        <w:fldChar w:fldCharType="begin"/>
      </w:r>
      <w:r>
        <w:rPr>
          <w:webHidden/>
        </w:rPr>
        <w:instrText xml:space="preserve"> PAGEREF _Toc515634422 \h </w:instrText>
      </w:r>
      <w:r>
        <w:rPr>
          <w:webHidden/>
        </w:rPr>
      </w:r>
      <w:r>
        <w:rPr>
          <w:webHidden/>
        </w:rPr>
        <w:fldChar w:fldCharType="separate"/>
      </w:r>
      <w:r>
        <w:rPr>
          <w:webHidden/>
        </w:rPr>
        <w:t>8</w:t>
      </w:r>
      <w:r>
        <w:rPr>
          <w:webHidden/>
        </w:rPr>
        <w:fldChar w:fldCharType="end"/>
      </w:r>
    </w:p>
    <w:p w14:paraId="57BA5941" w14:textId="77777777" w:rsidR="00C76448" w:rsidRDefault="00C76448">
      <w:pPr>
        <w:pStyle w:val="Inhopg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Proces</w:t>
      </w:r>
      <w:r>
        <w:rPr>
          <w:noProof/>
          <w:webHidden/>
        </w:rPr>
        <w:tab/>
      </w:r>
      <w:r>
        <w:rPr>
          <w:noProof/>
          <w:webHidden/>
        </w:rPr>
        <w:fldChar w:fldCharType="begin"/>
      </w:r>
      <w:r>
        <w:rPr>
          <w:noProof/>
          <w:webHidden/>
        </w:rPr>
        <w:instrText xml:space="preserve"> PAGEREF _Toc515634423 \h </w:instrText>
      </w:r>
      <w:r>
        <w:rPr>
          <w:noProof/>
          <w:webHidden/>
        </w:rPr>
      </w:r>
      <w:r>
        <w:rPr>
          <w:noProof/>
          <w:webHidden/>
        </w:rPr>
        <w:fldChar w:fldCharType="separate"/>
      </w:r>
      <w:r>
        <w:rPr>
          <w:noProof/>
          <w:webHidden/>
        </w:rPr>
        <w:t>10</w:t>
      </w:r>
      <w:r>
        <w:rPr>
          <w:noProof/>
          <w:webHidden/>
        </w:rPr>
        <w:fldChar w:fldCharType="end"/>
      </w:r>
    </w:p>
    <w:p w14:paraId="22FEEF27" w14:textId="77777777" w:rsidR="00C76448" w:rsidRDefault="00C76448">
      <w:pPr>
        <w:pStyle w:val="Inhopg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Oriënterende fase</w:t>
      </w:r>
      <w:r>
        <w:rPr>
          <w:webHidden/>
        </w:rPr>
        <w:tab/>
      </w:r>
      <w:r>
        <w:rPr>
          <w:webHidden/>
        </w:rPr>
        <w:fldChar w:fldCharType="begin"/>
      </w:r>
      <w:r>
        <w:rPr>
          <w:webHidden/>
        </w:rPr>
        <w:instrText xml:space="preserve"> PAGEREF _Toc515634424 \h </w:instrText>
      </w:r>
      <w:r>
        <w:rPr>
          <w:webHidden/>
        </w:rPr>
      </w:r>
      <w:r>
        <w:rPr>
          <w:webHidden/>
        </w:rPr>
        <w:fldChar w:fldCharType="separate"/>
      </w:r>
      <w:r>
        <w:rPr>
          <w:webHidden/>
        </w:rPr>
        <w:t>10</w:t>
      </w:r>
      <w:r>
        <w:rPr>
          <w:webHidden/>
        </w:rPr>
        <w:fldChar w:fldCharType="end"/>
      </w:r>
    </w:p>
    <w:p w14:paraId="29296B29" w14:textId="77777777" w:rsidR="00C76448" w:rsidRDefault="00C76448">
      <w:pPr>
        <w:pStyle w:val="Inhopg3"/>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Onderwerpkeuze en afbakening</w:t>
      </w:r>
      <w:r>
        <w:rPr>
          <w:webHidden/>
        </w:rPr>
        <w:tab/>
      </w:r>
      <w:r>
        <w:rPr>
          <w:webHidden/>
        </w:rPr>
        <w:fldChar w:fldCharType="begin"/>
      </w:r>
      <w:r>
        <w:rPr>
          <w:webHidden/>
        </w:rPr>
        <w:instrText xml:space="preserve"> PAGEREF _Toc515634425 \h </w:instrText>
      </w:r>
      <w:r>
        <w:rPr>
          <w:webHidden/>
        </w:rPr>
      </w:r>
      <w:r>
        <w:rPr>
          <w:webHidden/>
        </w:rPr>
        <w:fldChar w:fldCharType="separate"/>
      </w:r>
      <w:r>
        <w:rPr>
          <w:webHidden/>
        </w:rPr>
        <w:t>10</w:t>
      </w:r>
      <w:r>
        <w:rPr>
          <w:webHidden/>
        </w:rPr>
        <w:fldChar w:fldCharType="end"/>
      </w:r>
    </w:p>
    <w:p w14:paraId="3500BC04" w14:textId="77777777" w:rsidR="00C76448" w:rsidRDefault="00C76448">
      <w:pPr>
        <w:pStyle w:val="Inhopg3"/>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Voorbereiding</w:t>
      </w:r>
      <w:r>
        <w:rPr>
          <w:webHidden/>
        </w:rPr>
        <w:tab/>
      </w:r>
      <w:r>
        <w:rPr>
          <w:webHidden/>
        </w:rPr>
        <w:fldChar w:fldCharType="begin"/>
      </w:r>
      <w:r>
        <w:rPr>
          <w:webHidden/>
        </w:rPr>
        <w:instrText xml:space="preserve"> PAGEREF _Toc515634426 \h </w:instrText>
      </w:r>
      <w:r>
        <w:rPr>
          <w:webHidden/>
        </w:rPr>
      </w:r>
      <w:r>
        <w:rPr>
          <w:webHidden/>
        </w:rPr>
        <w:fldChar w:fldCharType="separate"/>
      </w:r>
      <w:r>
        <w:rPr>
          <w:webHidden/>
        </w:rPr>
        <w:t>10</w:t>
      </w:r>
      <w:r>
        <w:rPr>
          <w:webHidden/>
        </w:rPr>
        <w:fldChar w:fldCharType="end"/>
      </w:r>
    </w:p>
    <w:p w14:paraId="7839C12A" w14:textId="77777777" w:rsidR="00C76448" w:rsidRDefault="00C76448">
      <w:pPr>
        <w:pStyle w:val="Inhopg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Ontwikkelfase</w:t>
      </w:r>
      <w:r>
        <w:rPr>
          <w:webHidden/>
        </w:rPr>
        <w:tab/>
      </w:r>
      <w:r>
        <w:rPr>
          <w:webHidden/>
        </w:rPr>
        <w:fldChar w:fldCharType="begin"/>
      </w:r>
      <w:r>
        <w:rPr>
          <w:webHidden/>
        </w:rPr>
        <w:instrText xml:space="preserve"> PAGEREF _Toc515634427 \h </w:instrText>
      </w:r>
      <w:r>
        <w:rPr>
          <w:webHidden/>
        </w:rPr>
      </w:r>
      <w:r>
        <w:rPr>
          <w:webHidden/>
        </w:rPr>
        <w:fldChar w:fldCharType="separate"/>
      </w:r>
      <w:r>
        <w:rPr>
          <w:webHidden/>
        </w:rPr>
        <w:t>10</w:t>
      </w:r>
      <w:r>
        <w:rPr>
          <w:webHidden/>
        </w:rPr>
        <w:fldChar w:fldCharType="end"/>
      </w:r>
    </w:p>
    <w:p w14:paraId="5AB44EAF" w14:textId="77777777" w:rsidR="00C76448" w:rsidRDefault="00C76448">
      <w:pPr>
        <w:pStyle w:val="Inhopg3"/>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Revisie van modules van de richtlijn</w:t>
      </w:r>
      <w:r>
        <w:rPr>
          <w:webHidden/>
        </w:rPr>
        <w:tab/>
      </w:r>
      <w:r>
        <w:rPr>
          <w:webHidden/>
        </w:rPr>
        <w:fldChar w:fldCharType="begin"/>
      </w:r>
      <w:r>
        <w:rPr>
          <w:webHidden/>
        </w:rPr>
        <w:instrText xml:space="preserve"> PAGEREF _Toc515634428 \h </w:instrText>
      </w:r>
      <w:r>
        <w:rPr>
          <w:webHidden/>
        </w:rPr>
      </w:r>
      <w:r>
        <w:rPr>
          <w:webHidden/>
        </w:rPr>
        <w:fldChar w:fldCharType="separate"/>
      </w:r>
      <w:r>
        <w:rPr>
          <w:webHidden/>
        </w:rPr>
        <w:t>10</w:t>
      </w:r>
      <w:r>
        <w:rPr>
          <w:webHidden/>
        </w:rPr>
        <w:fldChar w:fldCharType="end"/>
      </w:r>
    </w:p>
    <w:p w14:paraId="523B751A" w14:textId="77777777" w:rsidR="00C76448" w:rsidRDefault="00C76448">
      <w:pPr>
        <w:pStyle w:val="Inhopg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Commentaarfase</w:t>
      </w:r>
      <w:r>
        <w:rPr>
          <w:webHidden/>
        </w:rPr>
        <w:tab/>
      </w:r>
      <w:r>
        <w:rPr>
          <w:webHidden/>
        </w:rPr>
        <w:fldChar w:fldCharType="begin"/>
      </w:r>
      <w:r>
        <w:rPr>
          <w:webHidden/>
        </w:rPr>
        <w:instrText xml:space="preserve"> PAGEREF _Toc515634429 \h </w:instrText>
      </w:r>
      <w:r>
        <w:rPr>
          <w:webHidden/>
        </w:rPr>
      </w:r>
      <w:r>
        <w:rPr>
          <w:webHidden/>
        </w:rPr>
        <w:fldChar w:fldCharType="separate"/>
      </w:r>
      <w:r>
        <w:rPr>
          <w:webHidden/>
        </w:rPr>
        <w:t>10</w:t>
      </w:r>
      <w:r>
        <w:rPr>
          <w:webHidden/>
        </w:rPr>
        <w:fldChar w:fldCharType="end"/>
      </w:r>
    </w:p>
    <w:p w14:paraId="4E084501" w14:textId="77777777" w:rsidR="00C76448" w:rsidRDefault="00C76448">
      <w:pPr>
        <w:pStyle w:val="Inhopg3"/>
        <w:rPr>
          <w:rFonts w:asciiTheme="minorHAnsi" w:eastAsiaTheme="minorEastAsia" w:hAnsiTheme="minorHAnsi" w:cstheme="minorBidi"/>
          <w:sz w:val="22"/>
          <w:szCs w:val="22"/>
        </w:rPr>
      </w:pPr>
      <w:r>
        <w:t>3.3.1</w:t>
      </w:r>
      <w:r>
        <w:rPr>
          <w:rFonts w:asciiTheme="minorHAnsi" w:eastAsiaTheme="minorEastAsia" w:hAnsiTheme="minorHAnsi" w:cstheme="minorBidi"/>
          <w:sz w:val="22"/>
          <w:szCs w:val="22"/>
        </w:rPr>
        <w:tab/>
      </w:r>
      <w:r>
        <w:t>Consultatie/commentaarfase</w:t>
      </w:r>
      <w:r>
        <w:rPr>
          <w:webHidden/>
        </w:rPr>
        <w:tab/>
      </w:r>
      <w:r>
        <w:rPr>
          <w:webHidden/>
        </w:rPr>
        <w:fldChar w:fldCharType="begin"/>
      </w:r>
      <w:r>
        <w:rPr>
          <w:webHidden/>
        </w:rPr>
        <w:instrText xml:space="preserve"> PAGEREF _Toc515634430 \h </w:instrText>
      </w:r>
      <w:r>
        <w:rPr>
          <w:webHidden/>
        </w:rPr>
      </w:r>
      <w:r>
        <w:rPr>
          <w:webHidden/>
        </w:rPr>
        <w:fldChar w:fldCharType="separate"/>
      </w:r>
      <w:r>
        <w:rPr>
          <w:webHidden/>
        </w:rPr>
        <w:t>10</w:t>
      </w:r>
      <w:r>
        <w:rPr>
          <w:webHidden/>
        </w:rPr>
        <w:fldChar w:fldCharType="end"/>
      </w:r>
    </w:p>
    <w:p w14:paraId="2E4C1A0C" w14:textId="77777777" w:rsidR="00C76448" w:rsidRDefault="00C76448">
      <w:pPr>
        <w:pStyle w:val="Inhopg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Autorisatiefase</w:t>
      </w:r>
      <w:r>
        <w:rPr>
          <w:webHidden/>
        </w:rPr>
        <w:tab/>
      </w:r>
      <w:r>
        <w:rPr>
          <w:webHidden/>
        </w:rPr>
        <w:fldChar w:fldCharType="begin"/>
      </w:r>
      <w:r>
        <w:rPr>
          <w:webHidden/>
        </w:rPr>
        <w:instrText xml:space="preserve"> PAGEREF _Toc515634431 \h </w:instrText>
      </w:r>
      <w:r>
        <w:rPr>
          <w:webHidden/>
        </w:rPr>
      </w:r>
      <w:r>
        <w:rPr>
          <w:webHidden/>
        </w:rPr>
        <w:fldChar w:fldCharType="separate"/>
      </w:r>
      <w:r>
        <w:rPr>
          <w:webHidden/>
        </w:rPr>
        <w:t>10</w:t>
      </w:r>
      <w:r>
        <w:rPr>
          <w:webHidden/>
        </w:rPr>
        <w:fldChar w:fldCharType="end"/>
      </w:r>
    </w:p>
    <w:p w14:paraId="388FFA4E" w14:textId="77777777" w:rsidR="00C76448" w:rsidRDefault="00C76448">
      <w:pPr>
        <w:pStyle w:val="Inhopg3"/>
        <w:rPr>
          <w:rFonts w:asciiTheme="minorHAnsi" w:eastAsiaTheme="minorEastAsia" w:hAnsiTheme="minorHAnsi" w:cstheme="minorBidi"/>
          <w:sz w:val="22"/>
          <w:szCs w:val="22"/>
        </w:rPr>
      </w:pPr>
      <w:r>
        <w:t>3.4.1</w:t>
      </w:r>
      <w:r>
        <w:rPr>
          <w:rFonts w:asciiTheme="minorHAnsi" w:eastAsiaTheme="minorEastAsia" w:hAnsiTheme="minorHAnsi" w:cstheme="minorBidi"/>
          <w:sz w:val="22"/>
          <w:szCs w:val="22"/>
        </w:rPr>
        <w:tab/>
      </w:r>
      <w:r>
        <w:t>Autorisatie</w:t>
      </w:r>
      <w:r>
        <w:rPr>
          <w:webHidden/>
        </w:rPr>
        <w:tab/>
      </w:r>
      <w:r>
        <w:rPr>
          <w:webHidden/>
        </w:rPr>
        <w:fldChar w:fldCharType="begin"/>
      </w:r>
      <w:r>
        <w:rPr>
          <w:webHidden/>
        </w:rPr>
        <w:instrText xml:space="preserve"> PAGEREF _Toc515634432 \h </w:instrText>
      </w:r>
      <w:r>
        <w:rPr>
          <w:webHidden/>
        </w:rPr>
      </w:r>
      <w:r>
        <w:rPr>
          <w:webHidden/>
        </w:rPr>
        <w:fldChar w:fldCharType="separate"/>
      </w:r>
      <w:r>
        <w:rPr>
          <w:webHidden/>
        </w:rPr>
        <w:t>10</w:t>
      </w:r>
      <w:r>
        <w:rPr>
          <w:webHidden/>
        </w:rPr>
        <w:fldChar w:fldCharType="end"/>
      </w:r>
    </w:p>
    <w:p w14:paraId="068241CE" w14:textId="77777777" w:rsidR="00C76448" w:rsidRDefault="00C76448">
      <w:pPr>
        <w:pStyle w:val="Inhopg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Implementatiefase</w:t>
      </w:r>
      <w:r>
        <w:rPr>
          <w:webHidden/>
        </w:rPr>
        <w:tab/>
      </w:r>
      <w:r>
        <w:rPr>
          <w:webHidden/>
        </w:rPr>
        <w:fldChar w:fldCharType="begin"/>
      </w:r>
      <w:r>
        <w:rPr>
          <w:webHidden/>
        </w:rPr>
        <w:instrText xml:space="preserve"> PAGEREF _Toc515634433 \h </w:instrText>
      </w:r>
      <w:r>
        <w:rPr>
          <w:webHidden/>
        </w:rPr>
      </w:r>
      <w:r>
        <w:rPr>
          <w:webHidden/>
        </w:rPr>
        <w:fldChar w:fldCharType="separate"/>
      </w:r>
      <w:r>
        <w:rPr>
          <w:webHidden/>
        </w:rPr>
        <w:t>10</w:t>
      </w:r>
      <w:r>
        <w:rPr>
          <w:webHidden/>
        </w:rPr>
        <w:fldChar w:fldCharType="end"/>
      </w:r>
    </w:p>
    <w:p w14:paraId="4E23298B" w14:textId="77777777" w:rsidR="00C76448" w:rsidRDefault="00C76448">
      <w:pPr>
        <w:pStyle w:val="Inhopg3"/>
        <w:rPr>
          <w:rFonts w:asciiTheme="minorHAnsi" w:eastAsiaTheme="minorEastAsia" w:hAnsiTheme="minorHAnsi" w:cstheme="minorBidi"/>
          <w:sz w:val="22"/>
          <w:szCs w:val="22"/>
        </w:rPr>
      </w:pPr>
      <w:r>
        <w:t>3.5.1</w:t>
      </w:r>
      <w:r>
        <w:rPr>
          <w:rFonts w:asciiTheme="minorHAnsi" w:eastAsiaTheme="minorEastAsia" w:hAnsiTheme="minorHAnsi" w:cstheme="minorBidi"/>
          <w:sz w:val="22"/>
          <w:szCs w:val="22"/>
        </w:rPr>
        <w:tab/>
      </w:r>
      <w:r>
        <w:t>Verspreiding en implementatie</w:t>
      </w:r>
      <w:r>
        <w:rPr>
          <w:webHidden/>
        </w:rPr>
        <w:tab/>
      </w:r>
      <w:r>
        <w:rPr>
          <w:webHidden/>
        </w:rPr>
        <w:fldChar w:fldCharType="begin"/>
      </w:r>
      <w:r>
        <w:rPr>
          <w:webHidden/>
        </w:rPr>
        <w:instrText xml:space="preserve"> PAGEREF _Toc515634434 \h </w:instrText>
      </w:r>
      <w:r>
        <w:rPr>
          <w:webHidden/>
        </w:rPr>
      </w:r>
      <w:r>
        <w:rPr>
          <w:webHidden/>
        </w:rPr>
        <w:fldChar w:fldCharType="separate"/>
      </w:r>
      <w:r>
        <w:rPr>
          <w:webHidden/>
        </w:rPr>
        <w:t>10</w:t>
      </w:r>
      <w:r>
        <w:rPr>
          <w:webHidden/>
        </w:rPr>
        <w:fldChar w:fldCharType="end"/>
      </w:r>
    </w:p>
    <w:p w14:paraId="35FD8BB2" w14:textId="77777777" w:rsidR="00C76448" w:rsidRDefault="00C76448">
      <w:pPr>
        <w:pStyle w:val="Inhopg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Evaluatie, actualisatie</w:t>
      </w:r>
      <w:r>
        <w:rPr>
          <w:webHidden/>
        </w:rPr>
        <w:tab/>
      </w:r>
      <w:r>
        <w:rPr>
          <w:webHidden/>
        </w:rPr>
        <w:fldChar w:fldCharType="begin"/>
      </w:r>
      <w:r>
        <w:rPr>
          <w:webHidden/>
        </w:rPr>
        <w:instrText xml:space="preserve"> PAGEREF _Toc515634435 \h </w:instrText>
      </w:r>
      <w:r>
        <w:rPr>
          <w:webHidden/>
        </w:rPr>
      </w:r>
      <w:r>
        <w:rPr>
          <w:webHidden/>
        </w:rPr>
        <w:fldChar w:fldCharType="separate"/>
      </w:r>
      <w:r>
        <w:rPr>
          <w:webHidden/>
        </w:rPr>
        <w:t>10</w:t>
      </w:r>
      <w:r>
        <w:rPr>
          <w:webHidden/>
        </w:rPr>
        <w:fldChar w:fldCharType="end"/>
      </w:r>
    </w:p>
    <w:p w14:paraId="5AE4E91B" w14:textId="77777777" w:rsidR="00C76448" w:rsidRDefault="00C76448">
      <w:pPr>
        <w:pStyle w:val="Inhopg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Plan van aanpak 2018-2019</w:t>
      </w:r>
      <w:r>
        <w:rPr>
          <w:noProof/>
          <w:webHidden/>
        </w:rPr>
        <w:tab/>
      </w:r>
      <w:r>
        <w:rPr>
          <w:noProof/>
          <w:webHidden/>
        </w:rPr>
        <w:fldChar w:fldCharType="begin"/>
      </w:r>
      <w:r>
        <w:rPr>
          <w:noProof/>
          <w:webHidden/>
        </w:rPr>
        <w:instrText xml:space="preserve"> PAGEREF _Toc515634436 \h </w:instrText>
      </w:r>
      <w:r>
        <w:rPr>
          <w:noProof/>
          <w:webHidden/>
        </w:rPr>
      </w:r>
      <w:r>
        <w:rPr>
          <w:noProof/>
          <w:webHidden/>
        </w:rPr>
        <w:fldChar w:fldCharType="separate"/>
      </w:r>
      <w:r>
        <w:rPr>
          <w:noProof/>
          <w:webHidden/>
        </w:rPr>
        <w:t>12</w:t>
      </w:r>
      <w:r>
        <w:rPr>
          <w:noProof/>
          <w:webHidden/>
        </w:rPr>
        <w:fldChar w:fldCharType="end"/>
      </w:r>
    </w:p>
    <w:p w14:paraId="1ACF888D" w14:textId="77777777" w:rsidR="00C76448" w:rsidRDefault="00C76448">
      <w:pPr>
        <w:pStyle w:val="Inhopg5"/>
        <w:rPr>
          <w:rFonts w:asciiTheme="minorHAnsi" w:eastAsiaTheme="minorEastAsia" w:hAnsiTheme="minorHAnsi" w:cstheme="minorBidi"/>
          <w:b w:val="0"/>
          <w:noProof/>
          <w:sz w:val="22"/>
          <w:szCs w:val="22"/>
        </w:rPr>
      </w:pPr>
      <w:r>
        <w:rPr>
          <w:noProof/>
        </w:rPr>
        <w:t>Bijlagen</w:t>
      </w:r>
      <w:r>
        <w:rPr>
          <w:noProof/>
          <w:webHidden/>
        </w:rPr>
        <w:tab/>
      </w:r>
      <w:r>
        <w:rPr>
          <w:noProof/>
          <w:webHidden/>
        </w:rPr>
        <w:fldChar w:fldCharType="begin"/>
      </w:r>
      <w:r>
        <w:rPr>
          <w:noProof/>
          <w:webHidden/>
        </w:rPr>
        <w:instrText xml:space="preserve"> PAGEREF _Toc515634437 \h </w:instrText>
      </w:r>
      <w:r>
        <w:rPr>
          <w:noProof/>
          <w:webHidden/>
        </w:rPr>
      </w:r>
      <w:r>
        <w:rPr>
          <w:noProof/>
          <w:webHidden/>
        </w:rPr>
        <w:fldChar w:fldCharType="separate"/>
      </w:r>
      <w:r>
        <w:rPr>
          <w:noProof/>
          <w:webHidden/>
        </w:rPr>
        <w:t>13</w:t>
      </w:r>
      <w:r>
        <w:rPr>
          <w:noProof/>
          <w:webHidden/>
        </w:rPr>
        <w:fldChar w:fldCharType="end"/>
      </w:r>
    </w:p>
    <w:p w14:paraId="26B65799" w14:textId="77777777" w:rsidR="00C76448" w:rsidRDefault="00C76448">
      <w:pPr>
        <w:pStyle w:val="Inhopg4"/>
        <w:rPr>
          <w:rFonts w:asciiTheme="minorHAnsi" w:eastAsiaTheme="minorEastAsia" w:hAnsiTheme="minorHAnsi" w:cstheme="minorBidi"/>
          <w:sz w:val="22"/>
          <w:szCs w:val="22"/>
        </w:rPr>
      </w:pPr>
      <w:r>
        <w:t>B1</w:t>
      </w:r>
      <w:r>
        <w:rPr>
          <w:rFonts w:asciiTheme="minorHAnsi" w:eastAsiaTheme="minorEastAsia" w:hAnsiTheme="minorHAnsi" w:cstheme="minorBidi"/>
          <w:sz w:val="22"/>
          <w:szCs w:val="22"/>
        </w:rPr>
        <w:tab/>
      </w:r>
      <w:r>
        <w:t>Planning 2018 - 2019</w:t>
      </w:r>
      <w:r>
        <w:rPr>
          <w:webHidden/>
        </w:rPr>
        <w:tab/>
      </w:r>
      <w:r>
        <w:rPr>
          <w:webHidden/>
        </w:rPr>
        <w:fldChar w:fldCharType="begin"/>
      </w:r>
      <w:r>
        <w:rPr>
          <w:webHidden/>
        </w:rPr>
        <w:instrText xml:space="preserve"> PAGEREF _Toc515634438 \h </w:instrText>
      </w:r>
      <w:r>
        <w:rPr>
          <w:webHidden/>
        </w:rPr>
      </w:r>
      <w:r>
        <w:rPr>
          <w:webHidden/>
        </w:rPr>
        <w:fldChar w:fldCharType="separate"/>
      </w:r>
      <w:r>
        <w:rPr>
          <w:webHidden/>
        </w:rPr>
        <w:t>14</w:t>
      </w:r>
      <w:r>
        <w:rPr>
          <w:webHidden/>
        </w:rPr>
        <w:fldChar w:fldCharType="end"/>
      </w:r>
    </w:p>
    <w:p w14:paraId="3C4B6246" w14:textId="77777777" w:rsidR="008229A4" w:rsidRDefault="00F47794" w:rsidP="009D411B">
      <w:pPr>
        <w:pStyle w:val="BasistekstIKNL"/>
      </w:pPr>
      <w:r>
        <w:fldChar w:fldCharType="end"/>
      </w:r>
    </w:p>
    <w:p w14:paraId="3305DB2A" w14:textId="77777777" w:rsidR="00980F71" w:rsidRDefault="00980F71" w:rsidP="009D411B">
      <w:pPr>
        <w:pStyle w:val="BasistekstIKNL"/>
        <w:sectPr w:rsidR="00980F71" w:rsidSect="00C476AA">
          <w:headerReference w:type="even" r:id="rId12"/>
          <w:headerReference w:type="default" r:id="rId13"/>
          <w:footerReference w:type="even" r:id="rId14"/>
          <w:footerReference w:type="default" r:id="rId15"/>
          <w:type w:val="oddPage"/>
          <w:pgSz w:w="11906" w:h="16838" w:code="9"/>
          <w:pgMar w:top="2750" w:right="1134" w:bottom="1361" w:left="2268" w:header="471" w:footer="709" w:gutter="0"/>
          <w:cols w:space="720"/>
          <w:docGrid w:linePitch="360"/>
        </w:sectPr>
      </w:pPr>
    </w:p>
    <w:tbl>
      <w:tblPr>
        <w:tblStyle w:val="Tabelraster"/>
        <w:tblpPr w:vertAnchor="page" w:horzAnchor="page" w:tblpX="1702" w:tblpY="7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477CDB" w:rsidRPr="008D2064" w14:paraId="10F5E74F" w14:textId="77777777" w:rsidTr="00980F71">
        <w:tc>
          <w:tcPr>
            <w:tcW w:w="9072" w:type="dxa"/>
            <w:shd w:val="clear" w:color="auto" w:fill="auto"/>
          </w:tcPr>
          <w:p w14:paraId="02B5BBE5" w14:textId="77777777" w:rsidR="00477CDB" w:rsidRPr="008D2064" w:rsidRDefault="00346478" w:rsidP="00D8517C">
            <w:pPr>
              <w:pStyle w:val="Kop1"/>
            </w:pPr>
            <w:bookmarkStart w:id="1" w:name="_Toc515634414"/>
            <w:r>
              <w:lastRenderedPageBreak/>
              <w:t>Aanleiding</w:t>
            </w:r>
            <w:bookmarkEnd w:id="1"/>
          </w:p>
        </w:tc>
      </w:tr>
    </w:tbl>
    <w:p w14:paraId="44B76E22" w14:textId="14B07B64" w:rsidR="00346478" w:rsidRDefault="00346478" w:rsidP="00346478">
      <w:pPr>
        <w:pStyle w:val="BasistekstIKNL"/>
      </w:pPr>
      <w:proofErr w:type="spellStart"/>
      <w:r w:rsidRPr="00346478">
        <w:t>Oncoline</w:t>
      </w:r>
      <w:proofErr w:type="spellEnd"/>
      <w:r w:rsidRPr="00346478">
        <w:t xml:space="preserve"> telt momenteel 15 gynaecologische oncologische richtlijnen. Deze richtlijnen bestrijken de gynaecologische oncologische zorg. De revisie van richtlijnen is nu een langlopend en kostbaar proces. De wens van de pijler oncologie is om dit proces te herstructureren met als doel: snelle en zorgvuldige actualisatie van richtlijnen  en actuele, state of </w:t>
      </w:r>
      <w:proofErr w:type="spellStart"/>
      <w:r w:rsidR="00ED74D1">
        <w:t>the</w:t>
      </w:r>
      <w:proofErr w:type="spellEnd"/>
      <w:r w:rsidR="00ED74D1">
        <w:t xml:space="preserve"> art richtlijnen conform </w:t>
      </w:r>
      <w:r w:rsidR="00C3478D">
        <w:t xml:space="preserve">richtlijn criteria </w:t>
      </w:r>
      <w:r w:rsidR="00ED74D1">
        <w:t>2.0.</w:t>
      </w:r>
      <w:r w:rsidR="00ED74D1" w:rsidRPr="00346478">
        <w:t xml:space="preserve"> </w:t>
      </w:r>
      <w:r w:rsidRPr="00346478">
        <w:t xml:space="preserve">Het proces, de onderbouwing en keuzes dienen transparant weergegeven te worden. </w:t>
      </w:r>
    </w:p>
    <w:p w14:paraId="784BF1F2" w14:textId="573B5B05" w:rsidR="00ED74D1" w:rsidRDefault="00ED74D1" w:rsidP="00346478">
      <w:pPr>
        <w:pStyle w:val="BasistekstIKNL"/>
      </w:pPr>
      <w:r>
        <w:t>Na evaluatie van de revisie van zes richtlijnen, wordt gekeken of dit een werkbare procedure kan zijn voor alle revisies.</w:t>
      </w:r>
    </w:p>
    <w:p w14:paraId="53892874" w14:textId="7BC51A7A" w:rsidR="00ED74D1" w:rsidRPr="00346478" w:rsidRDefault="00ED74D1" w:rsidP="00346478">
      <w:pPr>
        <w:pStyle w:val="BasistekstIKNL"/>
      </w:pPr>
      <w:r>
        <w:t xml:space="preserve"> </w:t>
      </w:r>
    </w:p>
    <w:p w14:paraId="4C08F42E" w14:textId="77777777" w:rsidR="00346478" w:rsidRDefault="00346478">
      <w:pPr>
        <w:pStyle w:val="BasistekstIKNL"/>
      </w:pPr>
    </w:p>
    <w:tbl>
      <w:tblPr>
        <w:tblStyle w:val="Tabelraster"/>
        <w:tblpPr w:vertAnchor="page" w:horzAnchor="page" w:tblpX="1702" w:tblpY="7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346478" w:rsidRPr="008D2064" w14:paraId="39D036DA" w14:textId="77777777" w:rsidTr="00346478">
        <w:tc>
          <w:tcPr>
            <w:tcW w:w="9072" w:type="dxa"/>
            <w:shd w:val="clear" w:color="auto" w:fill="auto"/>
          </w:tcPr>
          <w:p w14:paraId="0E8C5CC9" w14:textId="77777777" w:rsidR="00346478" w:rsidRPr="008D2064" w:rsidRDefault="00346478" w:rsidP="00961F37">
            <w:pPr>
              <w:pStyle w:val="Kop1"/>
            </w:pPr>
            <w:bookmarkStart w:id="2" w:name="_Toc515634415"/>
            <w:r>
              <w:lastRenderedPageBreak/>
              <w:t>Taken en verantwoordelijkheden</w:t>
            </w:r>
            <w:bookmarkEnd w:id="2"/>
          </w:p>
        </w:tc>
      </w:tr>
    </w:tbl>
    <w:p w14:paraId="03D52D01" w14:textId="77777777" w:rsidR="00346478" w:rsidRDefault="00346478" w:rsidP="00346478">
      <w:pPr>
        <w:pStyle w:val="Kop2"/>
      </w:pPr>
      <w:bookmarkStart w:id="3" w:name="_Toc515634416"/>
      <w:r>
        <w:t>Commissie richtlijnen Gynaecologische oncologie (CRGO)</w:t>
      </w:r>
      <w:bookmarkEnd w:id="3"/>
    </w:p>
    <w:p w14:paraId="242C30BE" w14:textId="5A9B3DD8" w:rsidR="00346478" w:rsidRDefault="00346478" w:rsidP="00346478">
      <w:pPr>
        <w:pStyle w:val="BasistekstIKNL"/>
      </w:pPr>
      <w:r>
        <w:t xml:space="preserve">De CRGO is een commissie die is ingesteld door de pijler oncologie van de NVOG. Deze bestaat uit leden die gemandateerd zijn door de betrokken verenigingen (NVOG, NVMO/NIV, NVRO, </w:t>
      </w:r>
      <w:proofErr w:type="spellStart"/>
      <w:r>
        <w:t>NVvP</w:t>
      </w:r>
      <w:proofErr w:type="spellEnd"/>
      <w:r>
        <w:t>, SIG V&amp;VN, sticht</w:t>
      </w:r>
      <w:r w:rsidR="00ED74D1">
        <w:t>ing Olijf).</w:t>
      </w:r>
    </w:p>
    <w:p w14:paraId="4E56B766" w14:textId="138F193D" w:rsidR="00346478" w:rsidRDefault="00346478" w:rsidP="00346478">
      <w:pPr>
        <w:pStyle w:val="BasistekstIKNL"/>
      </w:pPr>
      <w:r>
        <w:t xml:space="preserve">De CRGO houdt toezicht over het proces en zal akkoord geven voor revisie in samenspraak met </w:t>
      </w:r>
      <w:r w:rsidR="00961F37">
        <w:t xml:space="preserve">de </w:t>
      </w:r>
      <w:r>
        <w:t>commissie kwaliteitsdocumenten en het dagelijks bestuur van de pijler oncologie. Daarnaast accorderen zij de samenstelling van de expertgroep van elke richtlijn</w:t>
      </w:r>
      <w:r w:rsidR="00C3478D">
        <w:t xml:space="preserve"> (in samenspraak met de wetenschappelijke vereniging)</w:t>
      </w:r>
      <w:r>
        <w:t xml:space="preserve">. </w:t>
      </w:r>
    </w:p>
    <w:p w14:paraId="14E97340" w14:textId="38EFEA21" w:rsidR="00ED74D1" w:rsidRDefault="00ED74D1" w:rsidP="00346478">
      <w:pPr>
        <w:pStyle w:val="BasistekstIKNL"/>
      </w:pPr>
      <w:r>
        <w:t xml:space="preserve">De leden van de CRGO zullen een belangenverklaring ondertekenen. </w:t>
      </w:r>
    </w:p>
    <w:p w14:paraId="6FC69DBE" w14:textId="77777777" w:rsidR="00346478" w:rsidRDefault="00346478" w:rsidP="00346478">
      <w:pPr>
        <w:pStyle w:val="BasistekstIKNL"/>
      </w:pPr>
    </w:p>
    <w:p w14:paraId="319E6C20" w14:textId="77777777" w:rsidR="00346478" w:rsidRDefault="00346478" w:rsidP="00346478">
      <w:pPr>
        <w:pStyle w:val="BasistekstIKNL"/>
      </w:pPr>
      <w:r>
        <w:t>Taken</w:t>
      </w:r>
    </w:p>
    <w:p w14:paraId="25A6C2E5" w14:textId="77777777" w:rsidR="00346478" w:rsidRDefault="00346478" w:rsidP="00346478">
      <w:pPr>
        <w:pStyle w:val="Opsommingteken1eniveauIKNL"/>
      </w:pPr>
      <w:r>
        <w:t xml:space="preserve">opdrachtgever revisie module/richtlijn </w:t>
      </w:r>
    </w:p>
    <w:p w14:paraId="098F98AC" w14:textId="77777777" w:rsidR="00346478" w:rsidRDefault="00346478" w:rsidP="00346478">
      <w:pPr>
        <w:pStyle w:val="Opsommingteken1eniveauIKNL"/>
      </w:pPr>
      <w:r>
        <w:t>akkoord voor autorisatie van gereviseerde modules en/of richtlijnen</w:t>
      </w:r>
    </w:p>
    <w:p w14:paraId="64E0AAEA" w14:textId="77777777" w:rsidR="00346478" w:rsidRDefault="00346478" w:rsidP="00346478">
      <w:pPr>
        <w:pStyle w:val="Opsommingteken1eniveauIKNL"/>
      </w:pPr>
      <w:r>
        <w:t>accorderen samenstelling expertgroep</w:t>
      </w:r>
    </w:p>
    <w:p w14:paraId="1A09C833" w14:textId="77777777" w:rsidR="00346478" w:rsidRDefault="00346478" w:rsidP="00346478">
      <w:pPr>
        <w:pStyle w:val="Opsommingteken1eniveauIKNL"/>
      </w:pPr>
      <w:r>
        <w:t xml:space="preserve">toezicht houden over het proces </w:t>
      </w:r>
    </w:p>
    <w:p w14:paraId="0452034E" w14:textId="77777777" w:rsidR="00346478" w:rsidRDefault="00346478" w:rsidP="00346478">
      <w:pPr>
        <w:pStyle w:val="Opsommingteken1eniveauIKNL"/>
      </w:pPr>
      <w:r>
        <w:t>overzicht houden voortgang</w:t>
      </w:r>
    </w:p>
    <w:p w14:paraId="59557258" w14:textId="77777777" w:rsidR="00346478" w:rsidRDefault="00346478" w:rsidP="00346478">
      <w:pPr>
        <w:pStyle w:val="Opsommingteken1eniveauIKNL"/>
      </w:pPr>
      <w:r>
        <w:t>voorzitter is lid van commissie kwaliteitsdocumenten NVOG en lid DB pijler oncologie</w:t>
      </w:r>
    </w:p>
    <w:p w14:paraId="3E107DD9" w14:textId="77777777" w:rsidR="006E1D9E" w:rsidRDefault="006E1D9E" w:rsidP="006E1D9E">
      <w:pPr>
        <w:pStyle w:val="Opsommingteken1eniveauIKNL"/>
        <w:numPr>
          <w:ilvl w:val="0"/>
          <w:numId w:val="0"/>
        </w:numPr>
        <w:ind w:left="-198"/>
      </w:pPr>
    </w:p>
    <w:p w14:paraId="19B8CC8B" w14:textId="77777777" w:rsidR="00346478" w:rsidRDefault="00346478" w:rsidP="00346478">
      <w:pPr>
        <w:pStyle w:val="Kop2"/>
      </w:pPr>
      <w:bookmarkStart w:id="4" w:name="_Toc515634417"/>
      <w:r>
        <w:t>Gynaecologische oncologische centra</w:t>
      </w:r>
      <w:bookmarkEnd w:id="4"/>
    </w:p>
    <w:p w14:paraId="618BBAC0" w14:textId="7C7D585C" w:rsidR="00346478" w:rsidRDefault="00346478" w:rsidP="00346478">
      <w:pPr>
        <w:pStyle w:val="BasistekstIKNL"/>
      </w:pPr>
      <w:r>
        <w:t xml:space="preserve">Deze centra zijn verantwoordelijk voor één of meerdere richtlijnen. Het centrum is verantwoordelijk voor het up </w:t>
      </w:r>
      <w:proofErr w:type="spellStart"/>
      <w:r>
        <w:t>to</w:t>
      </w:r>
      <w:proofErr w:type="spellEnd"/>
      <w:r>
        <w:t xml:space="preserve"> date houden van de richtlijn. Bij revisie van de richtlijn stellen zij een expertgroep samen die ter accordering wordt voorgelegd aan de CRGO</w:t>
      </w:r>
      <w:r w:rsidR="00ED74D1">
        <w:t xml:space="preserve">. </w:t>
      </w:r>
      <w:r w:rsidR="00C3478D">
        <w:t xml:space="preserve">Daarnaast leggen zij de onderwerpen van revisie voor aan CRGO, commissie kwaliteitsdocumenten en pijler oncologie van de NVOG. </w:t>
      </w:r>
      <w:r w:rsidR="00ED74D1">
        <w:t xml:space="preserve">Het ‘centrum’ </w:t>
      </w:r>
      <w:r>
        <w:t xml:space="preserve">bestaat uit een multidisciplinair team (o.a. gynaecoloog oncoloog, radiotherapeut, medisch oncoloog, patholoog) </w:t>
      </w:r>
    </w:p>
    <w:p w14:paraId="488831D0" w14:textId="77777777" w:rsidR="00346478" w:rsidRDefault="00346478" w:rsidP="00346478">
      <w:pPr>
        <w:pStyle w:val="BasistekstIKNL"/>
      </w:pPr>
      <w:r>
        <w:t xml:space="preserve"> </w:t>
      </w:r>
    </w:p>
    <w:p w14:paraId="2BEBDF24" w14:textId="77777777" w:rsidR="00346478" w:rsidRDefault="00346478" w:rsidP="00346478">
      <w:pPr>
        <w:pStyle w:val="BasistekstIKNL"/>
      </w:pPr>
      <w:r>
        <w:t>Taken</w:t>
      </w:r>
    </w:p>
    <w:p w14:paraId="12DC351C" w14:textId="7BA6BC83" w:rsidR="00346478" w:rsidRDefault="00346478" w:rsidP="00346478">
      <w:pPr>
        <w:pStyle w:val="Opsommingteken1eniveauIKNL"/>
      </w:pPr>
      <w:r>
        <w:t>signalering nieuwe ontwikkelingen</w:t>
      </w:r>
      <w:r w:rsidR="00C3478D">
        <w:t xml:space="preserve">, knelpunten definiëren </w:t>
      </w:r>
    </w:p>
    <w:p w14:paraId="24EE1C29" w14:textId="77777777" w:rsidR="00346478" w:rsidRDefault="00346478" w:rsidP="00346478">
      <w:pPr>
        <w:pStyle w:val="Opsommingteken1eniveauIKNL"/>
      </w:pPr>
      <w:r>
        <w:t xml:space="preserve">verantwoordelijk voor up </w:t>
      </w:r>
      <w:proofErr w:type="spellStart"/>
      <w:r>
        <w:t>to</w:t>
      </w:r>
      <w:proofErr w:type="spellEnd"/>
      <w:r>
        <w:t xml:space="preserve"> date zijn van de richtlijn</w:t>
      </w:r>
    </w:p>
    <w:p w14:paraId="2F1E8356" w14:textId="2B1520BA" w:rsidR="00C3478D" w:rsidRDefault="00346478" w:rsidP="00C3478D">
      <w:pPr>
        <w:pStyle w:val="Opsommingteken1eniveauIKNL"/>
      </w:pPr>
      <w:r>
        <w:t>samenstellen expertgroep</w:t>
      </w:r>
    </w:p>
    <w:p w14:paraId="6CB18A84" w14:textId="77777777" w:rsidR="006E1D9E" w:rsidRDefault="006E1D9E" w:rsidP="006E1D9E">
      <w:pPr>
        <w:pStyle w:val="Opsommingteken1eniveauIKNL"/>
        <w:numPr>
          <w:ilvl w:val="0"/>
          <w:numId w:val="0"/>
        </w:numPr>
        <w:ind w:left="-198"/>
      </w:pPr>
    </w:p>
    <w:p w14:paraId="721BD074" w14:textId="77777777" w:rsidR="00346478" w:rsidRDefault="00346478" w:rsidP="00346478">
      <w:pPr>
        <w:pStyle w:val="Kop2"/>
      </w:pPr>
      <w:bookmarkStart w:id="5" w:name="_Toc515634418"/>
      <w:r>
        <w:t>Expertgroep per richtlijn</w:t>
      </w:r>
      <w:bookmarkEnd w:id="5"/>
    </w:p>
    <w:p w14:paraId="3018DE90" w14:textId="77777777" w:rsidR="00346478" w:rsidRDefault="00346478" w:rsidP="00346478">
      <w:pPr>
        <w:pStyle w:val="BasistekstIKNL"/>
      </w:pPr>
      <w:r>
        <w:t>In de expertgroep zit bij voorkeur een afvaardiging van elke regio en meerdere disciplines.</w:t>
      </w:r>
    </w:p>
    <w:p w14:paraId="451F0DDC" w14:textId="2FF39C1C" w:rsidR="00346478" w:rsidRDefault="00346478" w:rsidP="00346478">
      <w:pPr>
        <w:pStyle w:val="BasistekstIKNL"/>
      </w:pPr>
      <w:r>
        <w:t>De expertgroep bepaalt de afbakening van het onderwerp, zorgt voor onderbouwing en formuleert de conclusies en aanbevelingen voor de richtlijnendatabase</w:t>
      </w:r>
      <w:r w:rsidR="00C3478D">
        <w:t xml:space="preserve"> conform criteria Richtlijn 2.0</w:t>
      </w:r>
      <w:r>
        <w:t xml:space="preserve">. </w:t>
      </w:r>
    </w:p>
    <w:p w14:paraId="536378B4" w14:textId="4EBEB11F" w:rsidR="00346478" w:rsidRDefault="00346478" w:rsidP="00346478">
      <w:pPr>
        <w:pStyle w:val="BasistekstIKNL"/>
      </w:pPr>
      <w:r>
        <w:t>De leden van de expertgroep zullen ook een belangenverklaring ondertekenen</w:t>
      </w:r>
      <w:r w:rsidR="00C3478D">
        <w:t xml:space="preserve"> en overleggen met CRGO </w:t>
      </w:r>
      <w:r>
        <w:t>.</w:t>
      </w:r>
    </w:p>
    <w:p w14:paraId="2A1A6BAE" w14:textId="77777777" w:rsidR="00346478" w:rsidRDefault="00346478" w:rsidP="00346478">
      <w:pPr>
        <w:pStyle w:val="BasistekstIKNL"/>
      </w:pPr>
    </w:p>
    <w:p w14:paraId="52A1C754" w14:textId="77777777" w:rsidR="00346478" w:rsidRDefault="00346478" w:rsidP="00346478">
      <w:pPr>
        <w:pStyle w:val="BasistekstIKNL"/>
      </w:pPr>
      <w:r>
        <w:t xml:space="preserve">Taken </w:t>
      </w:r>
    </w:p>
    <w:p w14:paraId="2368C88B" w14:textId="77777777" w:rsidR="00346478" w:rsidRDefault="00346478" w:rsidP="00346478">
      <w:pPr>
        <w:pStyle w:val="Opsommingteken1eniveauIKNL"/>
      </w:pPr>
      <w:r>
        <w:t>keuze en afbakening onderwerp</w:t>
      </w:r>
    </w:p>
    <w:p w14:paraId="05E24CF9" w14:textId="77777777" w:rsidR="00346478" w:rsidRDefault="00346478" w:rsidP="00346478">
      <w:pPr>
        <w:pStyle w:val="Opsommingteken1eniveauIKNL"/>
      </w:pPr>
      <w:r>
        <w:t>keuze onderbouwing</w:t>
      </w:r>
    </w:p>
    <w:p w14:paraId="55AFA314" w14:textId="77777777" w:rsidR="00346478" w:rsidRDefault="00346478" w:rsidP="00346478">
      <w:pPr>
        <w:pStyle w:val="Opsommingteken1eniveauIKNL"/>
      </w:pPr>
      <w:r>
        <w:t>literatuursearch in overleg met gynaecologisch centrum</w:t>
      </w:r>
    </w:p>
    <w:p w14:paraId="4E102010" w14:textId="77777777" w:rsidR="00346478" w:rsidRDefault="00346478" w:rsidP="00346478">
      <w:pPr>
        <w:pStyle w:val="Opsommingteken1eniveauIKNL"/>
      </w:pPr>
      <w:r>
        <w:t xml:space="preserve">Tekst, conclusies en aanbevelingen schrijven voor richtlijndatabase </w:t>
      </w:r>
    </w:p>
    <w:p w14:paraId="5BAAF1EF" w14:textId="77777777" w:rsidR="00346478" w:rsidRDefault="00346478" w:rsidP="00346478">
      <w:pPr>
        <w:pStyle w:val="Opsommingteken1eniveauIKNL"/>
      </w:pPr>
      <w:r>
        <w:t xml:space="preserve">krijgen een training m.b.t. richtlijnen 2.0 </w:t>
      </w:r>
    </w:p>
    <w:p w14:paraId="48103BC9" w14:textId="77777777" w:rsidR="00346478" w:rsidRDefault="00346478" w:rsidP="00346478">
      <w:pPr>
        <w:pStyle w:val="BasistekstIKNL"/>
      </w:pPr>
    </w:p>
    <w:p w14:paraId="31D25F51" w14:textId="77777777" w:rsidR="006E1D9E" w:rsidRDefault="006E1D9E" w:rsidP="00346478">
      <w:pPr>
        <w:pStyle w:val="BasistekstIKNL"/>
      </w:pPr>
    </w:p>
    <w:p w14:paraId="6E9F8356" w14:textId="77777777" w:rsidR="006E1D9E" w:rsidRDefault="006E1D9E" w:rsidP="00346478">
      <w:pPr>
        <w:pStyle w:val="BasistekstIKNL"/>
      </w:pPr>
    </w:p>
    <w:p w14:paraId="787E5D12" w14:textId="77777777" w:rsidR="006E1D9E" w:rsidRDefault="006E1D9E" w:rsidP="00346478">
      <w:pPr>
        <w:pStyle w:val="BasistekstIKNL"/>
      </w:pPr>
    </w:p>
    <w:p w14:paraId="22C56BDC" w14:textId="77777777" w:rsidR="006E1D9E" w:rsidRDefault="006E1D9E" w:rsidP="006E1D9E">
      <w:pPr>
        <w:pStyle w:val="Kop2"/>
      </w:pPr>
      <w:bookmarkStart w:id="6" w:name="_Toc515634419"/>
      <w:r>
        <w:lastRenderedPageBreak/>
        <w:t>Regionale tumorwerkgroepen</w:t>
      </w:r>
      <w:bookmarkEnd w:id="6"/>
    </w:p>
    <w:p w14:paraId="0AC79531" w14:textId="77777777" w:rsidR="006E1D9E" w:rsidRDefault="006E1D9E" w:rsidP="006E1D9E">
      <w:pPr>
        <w:pStyle w:val="BasistekstIKNL"/>
      </w:pPr>
      <w:r>
        <w:t>De regionale tumorwerkgroepen zijn landelijk dekkend en multidisciplinair. Zij dragen  in overleg met het gynaecologisch centrum leden aan voor</w:t>
      </w:r>
      <w:r w:rsidR="00DF40B6">
        <w:t xml:space="preserve"> </w:t>
      </w:r>
      <w:r>
        <w:t xml:space="preserve">de expertgroep. Zij dragen bij aan implementatie en verspreiding van de richtlijn. </w:t>
      </w:r>
    </w:p>
    <w:p w14:paraId="25B32A1B" w14:textId="77777777" w:rsidR="006E1D9E" w:rsidRDefault="006E1D9E" w:rsidP="006E1D9E">
      <w:pPr>
        <w:pStyle w:val="BasistekstIKNL"/>
      </w:pPr>
    </w:p>
    <w:p w14:paraId="65631537" w14:textId="77777777" w:rsidR="006E1D9E" w:rsidRDefault="006E1D9E" w:rsidP="006E1D9E">
      <w:pPr>
        <w:pStyle w:val="BasistekstIKNL"/>
      </w:pPr>
      <w:r>
        <w:t>Taken</w:t>
      </w:r>
    </w:p>
    <w:p w14:paraId="2531BCCB" w14:textId="77777777" w:rsidR="006E1D9E" w:rsidRDefault="006E1D9E" w:rsidP="006E1D9E">
      <w:pPr>
        <w:pStyle w:val="Opsommingteken1eniveauIKNL"/>
      </w:pPr>
      <w:r>
        <w:t>leden voordragen aan expertgroep</w:t>
      </w:r>
    </w:p>
    <w:p w14:paraId="00247B1C" w14:textId="77777777" w:rsidR="006E1D9E" w:rsidRDefault="006E1D9E" w:rsidP="006E1D9E">
      <w:pPr>
        <w:pStyle w:val="Opsommingteken1eniveauIKNL"/>
      </w:pPr>
      <w:r>
        <w:t>(concept) richtlijn bespreken in de TWG</w:t>
      </w:r>
    </w:p>
    <w:p w14:paraId="12939FF7" w14:textId="77777777" w:rsidR="006E1D9E" w:rsidRDefault="006E1D9E" w:rsidP="006E1D9E">
      <w:pPr>
        <w:pStyle w:val="Opsommingteken1eniveauIKNL"/>
      </w:pPr>
      <w:r>
        <w:t xml:space="preserve">bijdragen aan implementatie en verspreiding </w:t>
      </w:r>
    </w:p>
    <w:p w14:paraId="446C8273" w14:textId="77777777" w:rsidR="006E1D9E" w:rsidRDefault="006E1D9E" w:rsidP="006E1D9E">
      <w:pPr>
        <w:pStyle w:val="Opsommingteken1eniveauIKNL"/>
        <w:numPr>
          <w:ilvl w:val="0"/>
          <w:numId w:val="0"/>
        </w:numPr>
      </w:pPr>
    </w:p>
    <w:p w14:paraId="11D55512" w14:textId="77777777" w:rsidR="006E1D9E" w:rsidRDefault="006E1D9E" w:rsidP="006E1D9E">
      <w:pPr>
        <w:pStyle w:val="Kop2"/>
      </w:pPr>
      <w:bookmarkStart w:id="7" w:name="_Toc515634420"/>
      <w:r>
        <w:t>Beroepsverenigingen</w:t>
      </w:r>
      <w:bookmarkEnd w:id="7"/>
    </w:p>
    <w:p w14:paraId="402D50AE" w14:textId="77777777" w:rsidR="006E1D9E" w:rsidRDefault="006E1D9E" w:rsidP="006E1D9E">
      <w:pPr>
        <w:pStyle w:val="BasistekstIKNL"/>
      </w:pPr>
      <w:r>
        <w:t>De gereviseerde modules/richtlijnen zullen ter consultatie/commentaar voorgelegd worden aan de betrokken beroepsverenigingen. Het gebundeld commentaar wordt verwerkt door de expertgroep.</w:t>
      </w:r>
    </w:p>
    <w:p w14:paraId="257D0572" w14:textId="1EC35059" w:rsidR="006E1D9E" w:rsidRDefault="006E1D9E" w:rsidP="006E1D9E">
      <w:pPr>
        <w:pStyle w:val="BasistekstIKNL"/>
      </w:pPr>
      <w:r>
        <w:t>De gereviseerde modules worden ter autorisatie voorgelegd aan de beroepsverenigingen (maximaal 6 weken</w:t>
      </w:r>
      <w:r w:rsidR="00ED74D1">
        <w:rPr>
          <w:rStyle w:val="Verwijzingopmerking"/>
        </w:rPr>
        <w:t>)</w:t>
      </w:r>
    </w:p>
    <w:p w14:paraId="48469EE9" w14:textId="77777777" w:rsidR="006E1D9E" w:rsidRDefault="006E1D9E" w:rsidP="006E1D9E">
      <w:pPr>
        <w:pStyle w:val="BasistekstIKNL"/>
      </w:pPr>
    </w:p>
    <w:p w14:paraId="584B28D5" w14:textId="77777777" w:rsidR="006E1D9E" w:rsidRDefault="006E1D9E" w:rsidP="006E1D9E">
      <w:pPr>
        <w:pStyle w:val="BasistekstIKNL"/>
      </w:pPr>
      <w:r>
        <w:t>Taken</w:t>
      </w:r>
    </w:p>
    <w:p w14:paraId="566A6B90" w14:textId="77777777" w:rsidR="006E1D9E" w:rsidRDefault="006E1D9E" w:rsidP="006E1D9E">
      <w:pPr>
        <w:pStyle w:val="Opsommingteken1eniveauIKNL"/>
      </w:pPr>
      <w:r>
        <w:t>modules ter commentaar voorleggen aan de leden</w:t>
      </w:r>
    </w:p>
    <w:p w14:paraId="4BAD5AA3" w14:textId="77777777" w:rsidR="006E1D9E" w:rsidRDefault="006E1D9E" w:rsidP="006E1D9E">
      <w:pPr>
        <w:pStyle w:val="Opsommingteken1eniveauIKNL"/>
      </w:pPr>
      <w:r>
        <w:t>commentaar bundelen</w:t>
      </w:r>
    </w:p>
    <w:p w14:paraId="547B0B8F" w14:textId="77777777" w:rsidR="006E1D9E" w:rsidRDefault="006E1D9E" w:rsidP="006E1D9E">
      <w:pPr>
        <w:pStyle w:val="Opsommingteken1eniveauIKNL"/>
      </w:pPr>
      <w:r>
        <w:t>gemandateerde leden voordragen voor CRGO</w:t>
      </w:r>
    </w:p>
    <w:p w14:paraId="0F775FD1" w14:textId="77777777" w:rsidR="006E1D9E" w:rsidRDefault="006E1D9E" w:rsidP="006E1D9E">
      <w:pPr>
        <w:pStyle w:val="Opsommingteken1eniveauIKNL"/>
      </w:pPr>
      <w:r>
        <w:t xml:space="preserve">autorisatie gereviseerde modules </w:t>
      </w:r>
    </w:p>
    <w:p w14:paraId="71A399DB" w14:textId="77777777" w:rsidR="006E1D9E" w:rsidRDefault="006E1D9E" w:rsidP="006E1D9E">
      <w:pPr>
        <w:pStyle w:val="Opsommingteken1eniveauIKNL"/>
        <w:numPr>
          <w:ilvl w:val="0"/>
          <w:numId w:val="0"/>
        </w:numPr>
      </w:pPr>
    </w:p>
    <w:p w14:paraId="2C526AF5" w14:textId="77777777" w:rsidR="006E1D9E" w:rsidRDefault="006E1D9E" w:rsidP="006E1D9E">
      <w:pPr>
        <w:pStyle w:val="Kop2"/>
      </w:pPr>
      <w:bookmarkStart w:id="8" w:name="_Toc515634421"/>
      <w:r>
        <w:t>Patiëntenvereniging</w:t>
      </w:r>
      <w:bookmarkEnd w:id="8"/>
    </w:p>
    <w:p w14:paraId="70DE1157" w14:textId="77777777" w:rsidR="006E1D9E" w:rsidRDefault="006E1D9E" w:rsidP="006E1D9E">
      <w:pPr>
        <w:pStyle w:val="BasistekstIKNL"/>
      </w:pPr>
      <w:r>
        <w:t xml:space="preserve">Stichting Olijf zal, voorafgaand aan de revisie, eventueel knelpunten en hiaten inbrengen bij de expertgroep  en meekijken naar het </w:t>
      </w:r>
      <w:proofErr w:type="spellStart"/>
      <w:r>
        <w:t>patiëntenperspectief</w:t>
      </w:r>
      <w:proofErr w:type="spellEnd"/>
      <w:r>
        <w:t xml:space="preserve">. Daarnaast zorgen zij mede voor up </w:t>
      </w:r>
      <w:proofErr w:type="spellStart"/>
      <w:r>
        <w:t>to</w:t>
      </w:r>
      <w:proofErr w:type="spellEnd"/>
      <w:r>
        <w:t xml:space="preserve"> date patiënten informatie van de richtlijn voor de NVOG site. Deze patiënten informatie zal mede ontwikkeld worden met het verantwoordelijk gynaecologisch oncologisch centrum.</w:t>
      </w:r>
    </w:p>
    <w:p w14:paraId="124C3CBB" w14:textId="77777777" w:rsidR="006E1D9E" w:rsidRDefault="006E1D9E" w:rsidP="006E1D9E">
      <w:pPr>
        <w:pStyle w:val="BasistekstIKNL"/>
      </w:pPr>
    </w:p>
    <w:p w14:paraId="11C28ACF" w14:textId="77777777" w:rsidR="006E1D9E" w:rsidRDefault="006E1D9E" w:rsidP="006E1D9E">
      <w:pPr>
        <w:pStyle w:val="Kop2"/>
      </w:pPr>
      <w:bookmarkStart w:id="9" w:name="_Toc515634422"/>
      <w:r>
        <w:t>IKNL</w:t>
      </w:r>
      <w:bookmarkEnd w:id="9"/>
    </w:p>
    <w:p w14:paraId="6F53D581" w14:textId="0DE6C058" w:rsidR="006E1D9E" w:rsidRDefault="006E1D9E" w:rsidP="006E1D9E">
      <w:pPr>
        <w:pStyle w:val="BasistekstIKNL"/>
      </w:pPr>
      <w:r>
        <w:t>IKNL zal als coördinator dienen en faciliteert de to</w:t>
      </w:r>
      <w:r w:rsidR="00ED74D1">
        <w:t xml:space="preserve">tstandkoming van de richtlijnen. </w:t>
      </w:r>
    </w:p>
    <w:p w14:paraId="7E329971" w14:textId="77777777" w:rsidR="006E1D9E" w:rsidRDefault="006E1D9E" w:rsidP="006E1D9E">
      <w:pPr>
        <w:pStyle w:val="BasistekstIKNL"/>
      </w:pPr>
    </w:p>
    <w:p w14:paraId="76356D52" w14:textId="77777777" w:rsidR="006E1D9E" w:rsidRDefault="006E1D9E" w:rsidP="006E1D9E">
      <w:pPr>
        <w:pStyle w:val="BasistekstIKNL"/>
      </w:pPr>
      <w:r>
        <w:t>Taken</w:t>
      </w:r>
    </w:p>
    <w:p w14:paraId="7AAFEAEE" w14:textId="7877F1C1" w:rsidR="006E1D9E" w:rsidRDefault="00ED74D1" w:rsidP="006E1D9E">
      <w:pPr>
        <w:pStyle w:val="Opsommingteken1eniveauIKNL"/>
      </w:pPr>
      <w:r>
        <w:t>O</w:t>
      </w:r>
      <w:r w:rsidR="006E1D9E">
        <w:t>ndersteuning</w:t>
      </w:r>
      <w:r>
        <w:rPr>
          <w:rStyle w:val="Verwijzingopmerking"/>
        </w:rPr>
        <w:t xml:space="preserve"> </w:t>
      </w:r>
      <w:r w:rsidR="006E1D9E">
        <w:t>CRGO, gynaecologische centra en expertgroepen</w:t>
      </w:r>
    </w:p>
    <w:p w14:paraId="49D4AE50" w14:textId="7965A511" w:rsidR="006E1D9E" w:rsidRDefault="006E1D9E" w:rsidP="006E1D9E">
      <w:pPr>
        <w:pStyle w:val="Opsommingteken1eniveauIKNL"/>
      </w:pPr>
      <w:r>
        <w:t>kwaliteitscontrole en adviseur methodologie</w:t>
      </w:r>
      <w:r w:rsidR="00C3478D">
        <w:t xml:space="preserve"> (criteria Richtlijnen 2.0)</w:t>
      </w:r>
      <w:r>
        <w:t xml:space="preserve"> </w:t>
      </w:r>
    </w:p>
    <w:p w14:paraId="7F3004A8" w14:textId="77777777" w:rsidR="006E1D9E" w:rsidRDefault="006E1D9E" w:rsidP="006E1D9E">
      <w:pPr>
        <w:pStyle w:val="Opsommingteken1eniveauIKNL"/>
      </w:pPr>
      <w:r>
        <w:t>databank van literatuur of beschrijvingen die als onderbouwing dient voor de richtlijn</w:t>
      </w:r>
    </w:p>
    <w:p w14:paraId="702F99D0" w14:textId="77777777" w:rsidR="006E1D9E" w:rsidRDefault="006E1D9E" w:rsidP="006E1D9E">
      <w:pPr>
        <w:pStyle w:val="BasistekstIKNL"/>
      </w:pPr>
      <w:r>
        <w:br w:type="page"/>
      </w:r>
    </w:p>
    <w:p w14:paraId="6D2CB945" w14:textId="7D142E30" w:rsidR="006E1D9E" w:rsidRDefault="0082134F" w:rsidP="006E1D9E">
      <w:pPr>
        <w:pStyle w:val="BasistekstIKNL"/>
      </w:pPr>
      <w:r>
        <w:rPr>
          <w:noProof/>
        </w:rPr>
        <w:lastRenderedPageBreak/>
        <w:drawing>
          <wp:inline distT="0" distB="0" distL="0" distR="0" wp14:anchorId="0A3CEB8A" wp14:editId="6B5416FF">
            <wp:extent cx="5400040" cy="298069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ganisatiestructuur richtlijnen_2018.jpg"/>
                    <pic:cNvPicPr/>
                  </pic:nvPicPr>
                  <pic:blipFill>
                    <a:blip r:embed="rId16"/>
                    <a:stretch>
                      <a:fillRect/>
                    </a:stretch>
                  </pic:blipFill>
                  <pic:spPr>
                    <a:xfrm>
                      <a:off x="0" y="0"/>
                      <a:ext cx="5400040" cy="2980690"/>
                    </a:xfrm>
                    <a:prstGeom prst="rect">
                      <a:avLst/>
                    </a:prstGeom>
                  </pic:spPr>
                </pic:pic>
              </a:graphicData>
            </a:graphic>
          </wp:inline>
        </w:drawing>
      </w:r>
    </w:p>
    <w:p w14:paraId="67CC7DE1" w14:textId="77777777" w:rsidR="006E1D9E" w:rsidRDefault="006E1D9E" w:rsidP="006E1D9E">
      <w:pPr>
        <w:pStyle w:val="BasistekstIKNL"/>
      </w:pPr>
    </w:p>
    <w:p w14:paraId="2B061DA5" w14:textId="77777777" w:rsidR="006E1D9E" w:rsidRDefault="006E1D9E">
      <w:pPr>
        <w:pStyle w:val="BasistekstIKNL"/>
      </w:pPr>
    </w:p>
    <w:tbl>
      <w:tblPr>
        <w:tblStyle w:val="Tabelraster"/>
        <w:tblpPr w:vertAnchor="page" w:horzAnchor="page" w:tblpX="1702"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6E1D9E" w:rsidRPr="008D2064" w14:paraId="78AB23E7" w14:textId="77777777">
        <w:tc>
          <w:tcPr>
            <w:tcW w:w="9072" w:type="dxa"/>
            <w:shd w:val="clear" w:color="auto" w:fill="auto"/>
          </w:tcPr>
          <w:p w14:paraId="24AC14EA" w14:textId="77777777" w:rsidR="006E1D9E" w:rsidRPr="008D2064" w:rsidRDefault="006E1D9E" w:rsidP="00961F37">
            <w:pPr>
              <w:pStyle w:val="Kop1"/>
            </w:pPr>
            <w:bookmarkStart w:id="10" w:name="_Toc515634423"/>
            <w:r>
              <w:lastRenderedPageBreak/>
              <w:t>Proces</w:t>
            </w:r>
            <w:bookmarkEnd w:id="10"/>
          </w:p>
        </w:tc>
      </w:tr>
    </w:tbl>
    <w:p w14:paraId="588D5F62" w14:textId="77777777" w:rsidR="006E1D9E" w:rsidRDefault="00C43CE0" w:rsidP="00C43CE0">
      <w:pPr>
        <w:pStyle w:val="Kop2"/>
      </w:pPr>
      <w:bookmarkStart w:id="11" w:name="_Toc515634424"/>
      <w:r>
        <w:t>Oriënterende fase</w:t>
      </w:r>
      <w:bookmarkEnd w:id="11"/>
    </w:p>
    <w:p w14:paraId="42912637" w14:textId="77777777" w:rsidR="00C43CE0" w:rsidRDefault="00C43CE0" w:rsidP="00C43CE0">
      <w:pPr>
        <w:pStyle w:val="Kop3"/>
      </w:pPr>
      <w:bookmarkStart w:id="12" w:name="_Toc515634425"/>
      <w:r>
        <w:t>Onderwerpkeuze en afbakening</w:t>
      </w:r>
      <w:bookmarkEnd w:id="12"/>
    </w:p>
    <w:p w14:paraId="5573F03C" w14:textId="77777777" w:rsidR="00C43CE0" w:rsidRDefault="00C43CE0" w:rsidP="00C43CE0">
      <w:pPr>
        <w:pStyle w:val="BasistekstIKNL"/>
      </w:pPr>
      <w:r>
        <w:t xml:space="preserve">De gynaecologische oncologische centra zijn verantwoordelijk voor het up-to-date houden van de richtlijnen. Zij hebben tevens een signaleringsfunctie. Bij het uitkomen van nieuw onderzoek, nieuwe literatuur of aanpassingen, dienen zij te overleggen met de CRGO/ koepel kwaliteitsdocumenten en pijler oncologie over de mogelijke invloed op de richtlijn. De expertgroep zorgt voor de onderwerpkeuze (module) en afbakening en toets dit bij de regionale tumorwerkgroepen. Daarnaast wordt de patiëntenvereniging geraadpleegd of de onderwerpkeuze voldoet aan de vraagstellingen van patiënten. De richtlijn dient minimaal elke twee jaar </w:t>
      </w:r>
      <w:r w:rsidRPr="00533C55">
        <w:t>geüpdatet</w:t>
      </w:r>
      <w:r>
        <w:rPr>
          <w:rStyle w:val="st1"/>
          <w:rFonts w:cs="Arial"/>
          <w:color w:val="545454"/>
        </w:rPr>
        <w:t xml:space="preserve"> </w:t>
      </w:r>
      <w:r>
        <w:t>te worden door middel  van een nieuwe literatuursearch (ook al zijn er geen nieuwe ontwikkelingen).</w:t>
      </w:r>
    </w:p>
    <w:p w14:paraId="5BD408FC" w14:textId="77777777" w:rsidR="00C43CE0" w:rsidRDefault="00C43CE0" w:rsidP="00C43CE0">
      <w:pPr>
        <w:pStyle w:val="Kop3"/>
      </w:pPr>
      <w:bookmarkStart w:id="13" w:name="_Toc515634426"/>
      <w:r>
        <w:t>Voorbereiding</w:t>
      </w:r>
      <w:bookmarkEnd w:id="13"/>
    </w:p>
    <w:p w14:paraId="7069878E" w14:textId="77777777" w:rsidR="00C43CE0" w:rsidRDefault="00C43CE0" w:rsidP="00C43CE0">
      <w:pPr>
        <w:pStyle w:val="BasistekstIKNL"/>
      </w:pPr>
      <w:r>
        <w:t>De gynaecologische centra doen een voorstel voor samenstelling van de expertgroep (regionale afvaardiging, multidisciplinair), deze wordt geaccordeerd door de CRGO.</w:t>
      </w:r>
    </w:p>
    <w:p w14:paraId="1B8254E4" w14:textId="77777777" w:rsidR="00C43CE0" w:rsidRDefault="00C43CE0" w:rsidP="00C43CE0">
      <w:pPr>
        <w:pStyle w:val="BasistekstIKNL"/>
      </w:pPr>
      <w:r>
        <w:t>Daarnaast dient het gynaecologisch centrum een plan van aanpak en tijdspad te maken over welke modules er aangepast dienen te worden.</w:t>
      </w:r>
    </w:p>
    <w:p w14:paraId="71FF5D81" w14:textId="77777777" w:rsidR="00C43CE0" w:rsidRDefault="00C43CE0" w:rsidP="00C43CE0">
      <w:pPr>
        <w:pStyle w:val="Kop2"/>
      </w:pPr>
      <w:bookmarkStart w:id="14" w:name="_Toc515634427"/>
      <w:r>
        <w:t>Ontwikkelfase</w:t>
      </w:r>
      <w:bookmarkEnd w:id="14"/>
    </w:p>
    <w:p w14:paraId="6CB32448" w14:textId="77777777" w:rsidR="00C43CE0" w:rsidRDefault="00C43CE0" w:rsidP="00C43CE0">
      <w:pPr>
        <w:pStyle w:val="Kop3"/>
      </w:pPr>
      <w:bookmarkStart w:id="15" w:name="_Toc515634428"/>
      <w:r>
        <w:t>Revisie van modules van de richtlijn</w:t>
      </w:r>
      <w:bookmarkEnd w:id="15"/>
    </w:p>
    <w:p w14:paraId="2F83D944" w14:textId="77777777" w:rsidR="00C43CE0" w:rsidRDefault="00C43CE0" w:rsidP="00C43CE0">
      <w:pPr>
        <w:pStyle w:val="BasistekstIKNL"/>
      </w:pPr>
      <w:r>
        <w:t>De expertgroep zal samen met het gynaecologisch oncologisch centrum zorgen voor onderbouwing van de richtlijn. Dit gebeurt conform 2.0, dat wil zeggen het transparant beschrijven van de methodiek. Dit gebeurt middels het bestuderen van beschikbare richtlijnen, reviews en artikelen, beoordeling van wetenschappelijke literatuur en inbreng van expertise uit de praktijk en het formuleren van conclusies en aanbevelingen. IKNL zal hierbij adviseren en een kwaliteitscontrole uitvoeren op de methodiek.</w:t>
      </w:r>
    </w:p>
    <w:p w14:paraId="7032C9F6" w14:textId="77777777" w:rsidR="00C43CE0" w:rsidRDefault="00C43CE0" w:rsidP="00C43CE0">
      <w:pPr>
        <w:pStyle w:val="Kop2"/>
      </w:pPr>
      <w:bookmarkStart w:id="16" w:name="_Toc515634429"/>
      <w:r>
        <w:t>Commentaarfase</w:t>
      </w:r>
      <w:bookmarkEnd w:id="16"/>
    </w:p>
    <w:p w14:paraId="677ACE69" w14:textId="77777777" w:rsidR="00C43CE0" w:rsidRDefault="00C43CE0" w:rsidP="00C43CE0">
      <w:pPr>
        <w:pStyle w:val="Kop3"/>
      </w:pPr>
      <w:bookmarkStart w:id="17" w:name="_Toc515634430"/>
      <w:r>
        <w:t>Consultatie/commentaarfase</w:t>
      </w:r>
      <w:bookmarkEnd w:id="17"/>
    </w:p>
    <w:p w14:paraId="6D4D8FA6" w14:textId="129449D6" w:rsidR="00C43CE0" w:rsidRDefault="00C43CE0" w:rsidP="00C43CE0">
      <w:pPr>
        <w:pStyle w:val="BasistekstIKNL"/>
      </w:pPr>
      <w:r>
        <w:t>De concept tekst van de gereviseerde richtlijn zal door de b</w:t>
      </w:r>
      <w:r w:rsidR="0082134F">
        <w:t xml:space="preserve">eroepsverenigingen en patiëntenorganisatie </w:t>
      </w:r>
      <w:r>
        <w:t>verstuurd worden aan de leden. Het gebundeld commentaar zal verwerkt worden door de expertgroep.</w:t>
      </w:r>
    </w:p>
    <w:p w14:paraId="538CB6A9" w14:textId="0D480FD5" w:rsidR="00C43CE0" w:rsidRDefault="00C43CE0" w:rsidP="00C43CE0">
      <w:pPr>
        <w:pStyle w:val="BasistekstIKNL"/>
      </w:pPr>
      <w:r>
        <w:t xml:space="preserve">Daarnaast zal de concepttekst naar </w:t>
      </w:r>
      <w:r w:rsidR="0082134F">
        <w:t xml:space="preserve">de </w:t>
      </w:r>
      <w:r>
        <w:t xml:space="preserve">regionale tumorwerkgroepen gestuurd worden en besproken in de </w:t>
      </w:r>
      <w:r w:rsidR="00533C55">
        <w:t>werkgroep vergadering</w:t>
      </w:r>
      <w:r>
        <w:t xml:space="preserve">. </w:t>
      </w:r>
    </w:p>
    <w:p w14:paraId="584845D6" w14:textId="77777777" w:rsidR="00C43CE0" w:rsidRDefault="00C43CE0" w:rsidP="00C43CE0">
      <w:pPr>
        <w:pStyle w:val="Kop2"/>
      </w:pPr>
      <w:bookmarkStart w:id="18" w:name="_Toc515634431"/>
      <w:r>
        <w:t>Autorisatiefase</w:t>
      </w:r>
      <w:bookmarkEnd w:id="18"/>
    </w:p>
    <w:p w14:paraId="67AC17C7" w14:textId="77777777" w:rsidR="00C43CE0" w:rsidRDefault="00C43CE0" w:rsidP="00C43CE0">
      <w:pPr>
        <w:pStyle w:val="Kop3"/>
      </w:pPr>
      <w:bookmarkStart w:id="19" w:name="_Toc515634432"/>
      <w:r>
        <w:t>Autorisatie</w:t>
      </w:r>
      <w:bookmarkEnd w:id="19"/>
    </w:p>
    <w:p w14:paraId="501922DB" w14:textId="77777777" w:rsidR="00C43CE0" w:rsidRDefault="00C43CE0" w:rsidP="00C43CE0">
      <w:pPr>
        <w:pStyle w:val="BasistekstIKNL"/>
      </w:pPr>
      <w:r>
        <w:t xml:space="preserve">Formele instemming door de gemandateerde leden van de CRGO en de wetenschappelijke </w:t>
      </w:r>
    </w:p>
    <w:p w14:paraId="6F5B052C" w14:textId="77777777" w:rsidR="00C43CE0" w:rsidRDefault="00C43CE0" w:rsidP="00C43CE0">
      <w:pPr>
        <w:pStyle w:val="BasistekstIKNL"/>
      </w:pPr>
      <w:r>
        <w:t xml:space="preserve">verenigingen – maximaal 6 weken, zonder reactie is akkoord. </w:t>
      </w:r>
    </w:p>
    <w:p w14:paraId="11E24C1E" w14:textId="77777777" w:rsidR="00C43CE0" w:rsidRDefault="00C43CE0" w:rsidP="00C43CE0">
      <w:pPr>
        <w:pStyle w:val="BasistekstIKNL"/>
      </w:pPr>
      <w:r>
        <w:t xml:space="preserve">Daarna zal het verstuurd worden naar commissie kwaliteitsdocumenten van de NVOG </w:t>
      </w:r>
    </w:p>
    <w:p w14:paraId="318EDA5D" w14:textId="77777777" w:rsidR="00C43CE0" w:rsidRDefault="00C43CE0" w:rsidP="00C43CE0">
      <w:pPr>
        <w:pStyle w:val="Kop2"/>
      </w:pPr>
      <w:bookmarkStart w:id="20" w:name="_Toc515634433"/>
      <w:r>
        <w:t>Implementatiefase</w:t>
      </w:r>
      <w:bookmarkEnd w:id="20"/>
    </w:p>
    <w:p w14:paraId="505BF5DB" w14:textId="77777777" w:rsidR="00C43CE0" w:rsidRDefault="00C43CE0" w:rsidP="00C43CE0">
      <w:pPr>
        <w:pStyle w:val="Kop3"/>
      </w:pPr>
      <w:bookmarkStart w:id="21" w:name="_Toc515634434"/>
      <w:r>
        <w:t>Verspreiding en implementatie</w:t>
      </w:r>
      <w:bookmarkEnd w:id="21"/>
    </w:p>
    <w:p w14:paraId="72F3A4C1" w14:textId="77777777" w:rsidR="00C43CE0" w:rsidRDefault="00C43CE0" w:rsidP="00C43CE0">
      <w:pPr>
        <w:pStyle w:val="BasistekstIKNL"/>
      </w:pPr>
      <w:r>
        <w:t>Publicatie op richtlijnendatabase.</w:t>
      </w:r>
    </w:p>
    <w:p w14:paraId="080463EC" w14:textId="77777777" w:rsidR="00C43CE0" w:rsidRDefault="00C43CE0" w:rsidP="00C43CE0">
      <w:pPr>
        <w:pStyle w:val="BasistekstIKNL"/>
      </w:pPr>
      <w:r>
        <w:t xml:space="preserve">IKNL zal in samenspraak met de expertgroep een beslisboom maken ter publicatie op </w:t>
      </w:r>
      <w:proofErr w:type="spellStart"/>
      <w:r>
        <w:t>Oncoguide</w:t>
      </w:r>
      <w:proofErr w:type="spellEnd"/>
      <w:r>
        <w:t>.</w:t>
      </w:r>
    </w:p>
    <w:p w14:paraId="2B7A061D" w14:textId="77777777" w:rsidR="00C43CE0" w:rsidRDefault="00C43CE0" w:rsidP="00C43CE0">
      <w:pPr>
        <w:pStyle w:val="BasistekstIKNL"/>
      </w:pPr>
      <w:r>
        <w:t>De gereviseerde richtlijn zal besproken worden in de regionale tumorwerkgroepen.</w:t>
      </w:r>
    </w:p>
    <w:p w14:paraId="034954EA" w14:textId="77777777" w:rsidR="00C43CE0" w:rsidRDefault="00C43CE0" w:rsidP="00C43CE0">
      <w:pPr>
        <w:pStyle w:val="BasistekstIKNL"/>
      </w:pPr>
      <w:r>
        <w:t>De gereviseerde richtlijn zal verstuurd worden naar de beroepsverenigingen ter informatie.</w:t>
      </w:r>
    </w:p>
    <w:p w14:paraId="2F4B4856" w14:textId="77777777" w:rsidR="00BB03EE" w:rsidRDefault="00BB03EE" w:rsidP="00BB03EE">
      <w:pPr>
        <w:pStyle w:val="Kop2"/>
      </w:pPr>
      <w:bookmarkStart w:id="22" w:name="_Toc515634435"/>
      <w:r>
        <w:t>Evaluatie, actualisatie</w:t>
      </w:r>
      <w:bookmarkEnd w:id="22"/>
    </w:p>
    <w:p w14:paraId="7622CEFA" w14:textId="77777777" w:rsidR="00BB03EE" w:rsidRDefault="00BB03EE" w:rsidP="00BB03EE">
      <w:pPr>
        <w:pStyle w:val="BasistekstIKNL"/>
      </w:pPr>
      <w:r>
        <w:t xml:space="preserve">Evaluatie van het gebruik in de praktijk door evaluatie </w:t>
      </w:r>
      <w:proofErr w:type="spellStart"/>
      <w:r>
        <w:t>Oncoguide</w:t>
      </w:r>
      <w:proofErr w:type="spellEnd"/>
      <w:r>
        <w:t xml:space="preserve"> en data uit de NKR.</w:t>
      </w:r>
    </w:p>
    <w:p w14:paraId="306B4575" w14:textId="77777777" w:rsidR="00BB03EE" w:rsidRPr="00BB03EE" w:rsidRDefault="00BB03EE" w:rsidP="00BB03EE">
      <w:pPr>
        <w:pStyle w:val="BasistekstIKNL"/>
      </w:pPr>
    </w:p>
    <w:p w14:paraId="1E545E11" w14:textId="77777777" w:rsidR="00C43CE0" w:rsidRPr="00C43CE0" w:rsidRDefault="00C43CE0" w:rsidP="00C43CE0">
      <w:pPr>
        <w:pStyle w:val="BasistekstIKNL"/>
      </w:pPr>
    </w:p>
    <w:p w14:paraId="25A96D5F" w14:textId="2381EA86" w:rsidR="006E1D9E" w:rsidRDefault="003E5D11" w:rsidP="006E1D9E">
      <w:pPr>
        <w:pStyle w:val="BasistekstIKNL"/>
      </w:pPr>
      <w:r>
        <w:rPr>
          <w:noProof/>
        </w:rPr>
        <w:lastRenderedPageBreak/>
        <w:drawing>
          <wp:inline distT="0" distB="0" distL="0" distR="0" wp14:anchorId="4A0EE428" wp14:editId="6855690F">
            <wp:extent cx="5400040" cy="773874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roomschema procedure act GO richtlijnen.jpg"/>
                    <pic:cNvPicPr/>
                  </pic:nvPicPr>
                  <pic:blipFill>
                    <a:blip r:embed="rId17"/>
                    <a:stretch>
                      <a:fillRect/>
                    </a:stretch>
                  </pic:blipFill>
                  <pic:spPr>
                    <a:xfrm>
                      <a:off x="0" y="0"/>
                      <a:ext cx="5400040" cy="7738745"/>
                    </a:xfrm>
                    <a:prstGeom prst="rect">
                      <a:avLst/>
                    </a:prstGeom>
                  </pic:spPr>
                </pic:pic>
              </a:graphicData>
            </a:graphic>
          </wp:inline>
        </w:drawing>
      </w:r>
    </w:p>
    <w:p w14:paraId="6FD59C04" w14:textId="77777777" w:rsidR="006E1D9E" w:rsidRPr="006E1D9E" w:rsidRDefault="006E1D9E" w:rsidP="006E1D9E">
      <w:pPr>
        <w:pStyle w:val="BasistekstIKNL"/>
      </w:pPr>
    </w:p>
    <w:p w14:paraId="70CF42BB" w14:textId="77777777" w:rsidR="00BB03EE" w:rsidRDefault="00BB03EE">
      <w:pPr>
        <w:pStyle w:val="BasistekstIKNL"/>
      </w:pPr>
    </w:p>
    <w:tbl>
      <w:tblPr>
        <w:tblStyle w:val="Tabelraster"/>
        <w:tblpPr w:vertAnchor="page" w:horzAnchor="page" w:tblpX="1702" w:tblpY="7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72"/>
      </w:tblGrid>
      <w:tr w:rsidR="00BB03EE" w:rsidRPr="008D2064" w14:paraId="629D241E" w14:textId="77777777" w:rsidTr="00BB03EE">
        <w:tc>
          <w:tcPr>
            <w:tcW w:w="9072" w:type="dxa"/>
            <w:shd w:val="clear" w:color="auto" w:fill="auto"/>
          </w:tcPr>
          <w:p w14:paraId="5A3FF4BF" w14:textId="77777777" w:rsidR="00BB03EE" w:rsidRPr="008D2064" w:rsidRDefault="00BB03EE" w:rsidP="00961F37">
            <w:pPr>
              <w:pStyle w:val="Kop1"/>
            </w:pPr>
            <w:bookmarkStart w:id="23" w:name="_Toc515634436"/>
            <w:r>
              <w:lastRenderedPageBreak/>
              <w:t>Plan van aanpak 2018-2019</w:t>
            </w:r>
            <w:bookmarkEnd w:id="23"/>
          </w:p>
        </w:tc>
      </w:tr>
    </w:tbl>
    <w:p w14:paraId="417F7FD8" w14:textId="77777777" w:rsidR="00BB03EE" w:rsidRDefault="00FA6E10" w:rsidP="00BB03EE">
      <w:pPr>
        <w:pStyle w:val="BasistekstIKNL"/>
      </w:pPr>
      <w:r>
        <w:t xml:space="preserve">Er is voor </w:t>
      </w:r>
      <w:r w:rsidR="00BB03EE">
        <w:t>zeven richtlijnen SKMS financiering aangevraagd. Voor zes richtlijnen is goedkeuring afgegeven.</w:t>
      </w:r>
      <w:r>
        <w:t xml:space="preserve"> </w:t>
      </w:r>
      <w:r w:rsidR="00BB03EE">
        <w:t xml:space="preserve">De richtlijn </w:t>
      </w:r>
      <w:proofErr w:type="spellStart"/>
      <w:r w:rsidR="00BB03EE">
        <w:t>carcinosarcoom</w:t>
      </w:r>
      <w:proofErr w:type="spellEnd"/>
      <w:r w:rsidR="00BB03EE">
        <w:t xml:space="preserve"> en sarcoom wordt opgenomen in de richtlijn endometriumcarcinoom.</w:t>
      </w:r>
    </w:p>
    <w:p w14:paraId="53585F5A" w14:textId="77777777" w:rsidR="00BB03EE" w:rsidRDefault="00BB03EE" w:rsidP="00BB03EE">
      <w:pPr>
        <w:pStyle w:val="BasistekstIKNL"/>
      </w:pPr>
    </w:p>
    <w:tbl>
      <w:tblPr>
        <w:tblStyle w:val="Tabelraster"/>
        <w:tblW w:w="0" w:type="auto"/>
        <w:tblLook w:val="04A0" w:firstRow="1" w:lastRow="0" w:firstColumn="1" w:lastColumn="0" w:noHBand="0" w:noVBand="1"/>
      </w:tblPr>
      <w:tblGrid>
        <w:gridCol w:w="1531"/>
        <w:gridCol w:w="1445"/>
        <w:gridCol w:w="2154"/>
        <w:gridCol w:w="3364"/>
      </w:tblGrid>
      <w:tr w:rsidR="00BB03EE" w14:paraId="4FA28542" w14:textId="77777777" w:rsidTr="00961F37">
        <w:tc>
          <w:tcPr>
            <w:tcW w:w="1565" w:type="dxa"/>
          </w:tcPr>
          <w:p w14:paraId="004EF064" w14:textId="77777777" w:rsidR="00BB03EE" w:rsidRPr="007B3833" w:rsidRDefault="00BB03EE" w:rsidP="00961F37">
            <w:pPr>
              <w:pStyle w:val="BasistekstIKNL"/>
              <w:rPr>
                <w:b/>
              </w:rPr>
            </w:pPr>
            <w:r w:rsidRPr="007B3833">
              <w:rPr>
                <w:b/>
              </w:rPr>
              <w:t>Richtlijn</w:t>
            </w:r>
          </w:p>
        </w:tc>
        <w:tc>
          <w:tcPr>
            <w:tcW w:w="1559" w:type="dxa"/>
          </w:tcPr>
          <w:p w14:paraId="6F68E6FF" w14:textId="77777777" w:rsidR="00BB03EE" w:rsidRPr="007B3833" w:rsidRDefault="00BB03EE" w:rsidP="00961F37">
            <w:pPr>
              <w:pStyle w:val="BasistekstIKNL"/>
              <w:rPr>
                <w:b/>
              </w:rPr>
            </w:pPr>
            <w:r w:rsidRPr="007B3833">
              <w:rPr>
                <w:b/>
              </w:rPr>
              <w:t xml:space="preserve">Aantal modules </w:t>
            </w:r>
          </w:p>
        </w:tc>
        <w:tc>
          <w:tcPr>
            <w:tcW w:w="2268" w:type="dxa"/>
          </w:tcPr>
          <w:p w14:paraId="2672A719" w14:textId="77777777" w:rsidR="00BB03EE" w:rsidRPr="007B3833" w:rsidRDefault="00BB03EE" w:rsidP="00961F37">
            <w:pPr>
              <w:pStyle w:val="BasistekstIKNL"/>
              <w:rPr>
                <w:b/>
              </w:rPr>
            </w:pPr>
            <w:r w:rsidRPr="007B3833">
              <w:rPr>
                <w:b/>
              </w:rPr>
              <w:t>Verantwoordelijk centrum</w:t>
            </w:r>
          </w:p>
        </w:tc>
        <w:tc>
          <w:tcPr>
            <w:tcW w:w="3688" w:type="dxa"/>
          </w:tcPr>
          <w:p w14:paraId="17811F82" w14:textId="77777777" w:rsidR="00BB03EE" w:rsidRPr="007B3833" w:rsidRDefault="00BB03EE" w:rsidP="00961F37">
            <w:pPr>
              <w:pStyle w:val="BasistekstIKNL"/>
              <w:rPr>
                <w:b/>
              </w:rPr>
            </w:pPr>
            <w:r w:rsidRPr="007B3833">
              <w:rPr>
                <w:b/>
              </w:rPr>
              <w:t xml:space="preserve">Contactpersoon </w:t>
            </w:r>
          </w:p>
        </w:tc>
      </w:tr>
      <w:tr w:rsidR="00BB03EE" w14:paraId="2ED99F3A" w14:textId="77777777" w:rsidTr="00961F37">
        <w:tc>
          <w:tcPr>
            <w:tcW w:w="1565" w:type="dxa"/>
          </w:tcPr>
          <w:p w14:paraId="28DF164F" w14:textId="77777777" w:rsidR="00BB03EE" w:rsidRDefault="00BB03EE" w:rsidP="00961F37">
            <w:pPr>
              <w:pStyle w:val="BasistekstIKNL"/>
            </w:pPr>
            <w:r>
              <w:t>VIN</w:t>
            </w:r>
          </w:p>
        </w:tc>
        <w:tc>
          <w:tcPr>
            <w:tcW w:w="1559" w:type="dxa"/>
          </w:tcPr>
          <w:p w14:paraId="1167ACAB" w14:textId="77777777" w:rsidR="00BB03EE" w:rsidRDefault="00BB03EE" w:rsidP="00961F37">
            <w:pPr>
              <w:pStyle w:val="BasistekstIKNL"/>
            </w:pPr>
            <w:r>
              <w:t>3</w:t>
            </w:r>
          </w:p>
        </w:tc>
        <w:tc>
          <w:tcPr>
            <w:tcW w:w="2268" w:type="dxa"/>
          </w:tcPr>
          <w:p w14:paraId="5157D909" w14:textId="77777777" w:rsidR="00BB03EE" w:rsidRDefault="00BB03EE" w:rsidP="00961F37">
            <w:pPr>
              <w:pStyle w:val="BasistekstIKNL"/>
            </w:pPr>
            <w:r>
              <w:t>Erasmus MC</w:t>
            </w:r>
          </w:p>
        </w:tc>
        <w:tc>
          <w:tcPr>
            <w:tcW w:w="3688" w:type="dxa"/>
          </w:tcPr>
          <w:p w14:paraId="322E21F6" w14:textId="77777777" w:rsidR="00BB03EE" w:rsidRDefault="00BB03EE" w:rsidP="00961F37">
            <w:pPr>
              <w:pStyle w:val="BasistekstIKNL"/>
            </w:pPr>
            <w:r>
              <w:t>Eva Maria Roes</w:t>
            </w:r>
          </w:p>
        </w:tc>
      </w:tr>
      <w:tr w:rsidR="00BB03EE" w14:paraId="4CB1F228" w14:textId="77777777" w:rsidTr="00961F37">
        <w:tc>
          <w:tcPr>
            <w:tcW w:w="1565" w:type="dxa"/>
          </w:tcPr>
          <w:p w14:paraId="6DBE4B22" w14:textId="77777777" w:rsidR="00BB03EE" w:rsidRDefault="00BB03EE" w:rsidP="00961F37">
            <w:pPr>
              <w:pStyle w:val="BasistekstIKNL"/>
            </w:pPr>
            <w:r>
              <w:t>Cervix</w:t>
            </w:r>
          </w:p>
        </w:tc>
        <w:tc>
          <w:tcPr>
            <w:tcW w:w="1559" w:type="dxa"/>
          </w:tcPr>
          <w:p w14:paraId="38555A1A" w14:textId="77777777" w:rsidR="00BB03EE" w:rsidRDefault="00BB03EE" w:rsidP="00961F37">
            <w:pPr>
              <w:pStyle w:val="BasistekstIKNL"/>
            </w:pPr>
            <w:r>
              <w:t>5</w:t>
            </w:r>
          </w:p>
        </w:tc>
        <w:tc>
          <w:tcPr>
            <w:tcW w:w="2268" w:type="dxa"/>
          </w:tcPr>
          <w:p w14:paraId="3D6E6FF0" w14:textId="77777777" w:rsidR="00BB03EE" w:rsidRDefault="00BB03EE" w:rsidP="00961F37">
            <w:pPr>
              <w:pStyle w:val="BasistekstIKNL"/>
            </w:pPr>
            <w:r>
              <w:t>Erasmus MC</w:t>
            </w:r>
          </w:p>
        </w:tc>
        <w:tc>
          <w:tcPr>
            <w:tcW w:w="3688" w:type="dxa"/>
          </w:tcPr>
          <w:p w14:paraId="50C91185" w14:textId="77777777" w:rsidR="00BB03EE" w:rsidRDefault="00BB03EE" w:rsidP="00961F37">
            <w:pPr>
              <w:pStyle w:val="BasistekstIKNL"/>
            </w:pPr>
            <w:r>
              <w:t>Ramon Smolders</w:t>
            </w:r>
          </w:p>
        </w:tc>
      </w:tr>
      <w:tr w:rsidR="00BB03EE" w14:paraId="075AD6C8" w14:textId="77777777" w:rsidTr="00961F37">
        <w:tc>
          <w:tcPr>
            <w:tcW w:w="1565" w:type="dxa"/>
          </w:tcPr>
          <w:p w14:paraId="61A3D660" w14:textId="77777777" w:rsidR="00BB03EE" w:rsidRDefault="00BB03EE" w:rsidP="00961F37">
            <w:pPr>
              <w:pStyle w:val="BasistekstIKNL"/>
            </w:pPr>
            <w:r>
              <w:t>vulva</w:t>
            </w:r>
          </w:p>
        </w:tc>
        <w:tc>
          <w:tcPr>
            <w:tcW w:w="1559" w:type="dxa"/>
          </w:tcPr>
          <w:p w14:paraId="656405A7" w14:textId="77777777" w:rsidR="00BB03EE" w:rsidRDefault="00BB03EE" w:rsidP="00961F37">
            <w:pPr>
              <w:pStyle w:val="BasistekstIKNL"/>
            </w:pPr>
            <w:r>
              <w:t>3</w:t>
            </w:r>
          </w:p>
        </w:tc>
        <w:tc>
          <w:tcPr>
            <w:tcW w:w="2268" w:type="dxa"/>
          </w:tcPr>
          <w:p w14:paraId="4939BD45" w14:textId="77777777" w:rsidR="00BB03EE" w:rsidRDefault="00BB03EE" w:rsidP="00961F37">
            <w:pPr>
              <w:pStyle w:val="BasistekstIKNL"/>
            </w:pPr>
            <w:r>
              <w:t>UMCG</w:t>
            </w:r>
          </w:p>
        </w:tc>
        <w:tc>
          <w:tcPr>
            <w:tcW w:w="3688" w:type="dxa"/>
          </w:tcPr>
          <w:p w14:paraId="471EE598" w14:textId="77777777" w:rsidR="00BB03EE" w:rsidRDefault="00BB03EE" w:rsidP="00961F37">
            <w:pPr>
              <w:pStyle w:val="BasistekstIKNL"/>
            </w:pPr>
            <w:r>
              <w:t>Maaike Oonk</w:t>
            </w:r>
          </w:p>
        </w:tc>
      </w:tr>
      <w:tr w:rsidR="00BB03EE" w14:paraId="450FE7FF" w14:textId="77777777" w:rsidTr="00961F37">
        <w:tc>
          <w:tcPr>
            <w:tcW w:w="1565" w:type="dxa"/>
          </w:tcPr>
          <w:p w14:paraId="42EE72F9" w14:textId="77777777" w:rsidR="00BB03EE" w:rsidRDefault="00BB03EE" w:rsidP="00961F37">
            <w:pPr>
              <w:pStyle w:val="BasistekstIKNL"/>
            </w:pPr>
            <w:r>
              <w:t>Vagina</w:t>
            </w:r>
          </w:p>
        </w:tc>
        <w:tc>
          <w:tcPr>
            <w:tcW w:w="1559" w:type="dxa"/>
          </w:tcPr>
          <w:p w14:paraId="50BD9CC3" w14:textId="77777777" w:rsidR="00BB03EE" w:rsidRDefault="00BB03EE" w:rsidP="00961F37">
            <w:pPr>
              <w:pStyle w:val="BasistekstIKNL"/>
            </w:pPr>
            <w:r>
              <w:t>4</w:t>
            </w:r>
          </w:p>
        </w:tc>
        <w:tc>
          <w:tcPr>
            <w:tcW w:w="2268" w:type="dxa"/>
          </w:tcPr>
          <w:p w14:paraId="1533CAAC" w14:textId="77777777" w:rsidR="00BB03EE" w:rsidRDefault="00BB03EE" w:rsidP="00961F37">
            <w:pPr>
              <w:pStyle w:val="BasistekstIKNL"/>
            </w:pPr>
            <w:r>
              <w:t>UMCU</w:t>
            </w:r>
          </w:p>
        </w:tc>
        <w:tc>
          <w:tcPr>
            <w:tcW w:w="3688" w:type="dxa"/>
          </w:tcPr>
          <w:p w14:paraId="7EF2D630" w14:textId="2A7BFF4A" w:rsidR="00BB03EE" w:rsidRDefault="00C07A33" w:rsidP="00961F37">
            <w:pPr>
              <w:pStyle w:val="BasistekstIKNL"/>
            </w:pPr>
            <w:r>
              <w:t xml:space="preserve">Eleonora Dorst </w:t>
            </w:r>
          </w:p>
        </w:tc>
      </w:tr>
      <w:tr w:rsidR="00BB03EE" w14:paraId="34736EE5" w14:textId="77777777" w:rsidTr="00961F37">
        <w:tc>
          <w:tcPr>
            <w:tcW w:w="1565" w:type="dxa"/>
          </w:tcPr>
          <w:p w14:paraId="0E440585" w14:textId="77777777" w:rsidR="00BB03EE" w:rsidRDefault="00BB03EE" w:rsidP="00961F37">
            <w:pPr>
              <w:pStyle w:val="BasistekstIKNL"/>
            </w:pPr>
            <w:r>
              <w:t>Ovarium</w:t>
            </w:r>
          </w:p>
        </w:tc>
        <w:tc>
          <w:tcPr>
            <w:tcW w:w="1559" w:type="dxa"/>
          </w:tcPr>
          <w:p w14:paraId="629477A9" w14:textId="77777777" w:rsidR="00BB03EE" w:rsidRDefault="00BB03EE" w:rsidP="00961F37">
            <w:pPr>
              <w:pStyle w:val="BasistekstIKNL"/>
            </w:pPr>
            <w:r>
              <w:t>6</w:t>
            </w:r>
          </w:p>
        </w:tc>
        <w:tc>
          <w:tcPr>
            <w:tcW w:w="2268" w:type="dxa"/>
          </w:tcPr>
          <w:p w14:paraId="74BF7F02" w14:textId="77777777" w:rsidR="00BB03EE" w:rsidRDefault="00BB03EE" w:rsidP="00961F37">
            <w:pPr>
              <w:pStyle w:val="BasistekstIKNL"/>
            </w:pPr>
            <w:r>
              <w:t>GOZON</w:t>
            </w:r>
          </w:p>
        </w:tc>
        <w:tc>
          <w:tcPr>
            <w:tcW w:w="3688" w:type="dxa"/>
          </w:tcPr>
          <w:p w14:paraId="71787027" w14:textId="77777777" w:rsidR="00BB03EE" w:rsidRDefault="00BB03EE" w:rsidP="00961F37">
            <w:pPr>
              <w:pStyle w:val="BasistekstIKNL"/>
            </w:pPr>
            <w:proofErr w:type="spellStart"/>
            <w:r>
              <w:t>Dorry</w:t>
            </w:r>
            <w:proofErr w:type="spellEnd"/>
            <w:r>
              <w:t xml:space="preserve"> Boll</w:t>
            </w:r>
          </w:p>
        </w:tc>
      </w:tr>
      <w:tr w:rsidR="00BB03EE" w14:paraId="72DBD400" w14:textId="77777777" w:rsidTr="00961F37">
        <w:tc>
          <w:tcPr>
            <w:tcW w:w="1565" w:type="dxa"/>
          </w:tcPr>
          <w:p w14:paraId="4B72223B" w14:textId="77777777" w:rsidR="00BB03EE" w:rsidRDefault="00BB03EE" w:rsidP="00961F37">
            <w:pPr>
              <w:pStyle w:val="BasistekstIKNL"/>
            </w:pPr>
            <w:r>
              <w:t xml:space="preserve">Endometrium </w:t>
            </w:r>
          </w:p>
        </w:tc>
        <w:tc>
          <w:tcPr>
            <w:tcW w:w="1559" w:type="dxa"/>
          </w:tcPr>
          <w:p w14:paraId="7497FF82" w14:textId="77777777" w:rsidR="00BB03EE" w:rsidRDefault="00BB03EE" w:rsidP="00961F37">
            <w:pPr>
              <w:pStyle w:val="BasistekstIKNL"/>
            </w:pPr>
            <w:r>
              <w:t>6</w:t>
            </w:r>
          </w:p>
        </w:tc>
        <w:tc>
          <w:tcPr>
            <w:tcW w:w="2268" w:type="dxa"/>
          </w:tcPr>
          <w:p w14:paraId="06320269" w14:textId="77777777" w:rsidR="00BB03EE" w:rsidRDefault="00BB03EE" w:rsidP="00961F37">
            <w:pPr>
              <w:pStyle w:val="BasistekstIKNL"/>
            </w:pPr>
            <w:r>
              <w:t>LUMC</w:t>
            </w:r>
          </w:p>
        </w:tc>
        <w:tc>
          <w:tcPr>
            <w:tcW w:w="3688" w:type="dxa"/>
          </w:tcPr>
          <w:p w14:paraId="47932413" w14:textId="77777777" w:rsidR="00BB03EE" w:rsidRDefault="00BB03EE" w:rsidP="00961F37">
            <w:pPr>
              <w:pStyle w:val="BasistekstIKNL"/>
            </w:pPr>
            <w:r>
              <w:t xml:space="preserve">Cor de Kroon </w:t>
            </w:r>
          </w:p>
        </w:tc>
      </w:tr>
      <w:tr w:rsidR="00BB03EE" w14:paraId="6C318E70" w14:textId="77777777" w:rsidTr="00961F37">
        <w:tc>
          <w:tcPr>
            <w:tcW w:w="1565" w:type="dxa"/>
          </w:tcPr>
          <w:p w14:paraId="766101CD" w14:textId="77777777" w:rsidR="00BB03EE" w:rsidRDefault="00BB03EE" w:rsidP="00961F37">
            <w:pPr>
              <w:pStyle w:val="BasistekstIKNL"/>
            </w:pPr>
            <w:proofErr w:type="spellStart"/>
            <w:r>
              <w:t>Carcinosarcoom</w:t>
            </w:r>
            <w:proofErr w:type="spellEnd"/>
            <w:r>
              <w:t xml:space="preserve"> en sarcoom</w:t>
            </w:r>
          </w:p>
        </w:tc>
        <w:tc>
          <w:tcPr>
            <w:tcW w:w="1559" w:type="dxa"/>
          </w:tcPr>
          <w:p w14:paraId="028F14C8" w14:textId="77777777" w:rsidR="00BB03EE" w:rsidRDefault="00BB03EE" w:rsidP="00961F37">
            <w:pPr>
              <w:pStyle w:val="BasistekstIKNL"/>
            </w:pPr>
          </w:p>
        </w:tc>
        <w:tc>
          <w:tcPr>
            <w:tcW w:w="2268" w:type="dxa"/>
          </w:tcPr>
          <w:p w14:paraId="461CE125" w14:textId="77777777" w:rsidR="00BB03EE" w:rsidRDefault="00BB03EE" w:rsidP="00961F37">
            <w:pPr>
              <w:pStyle w:val="BasistekstIKNL"/>
            </w:pPr>
            <w:r>
              <w:t>LUMC</w:t>
            </w:r>
          </w:p>
        </w:tc>
        <w:tc>
          <w:tcPr>
            <w:tcW w:w="3688" w:type="dxa"/>
          </w:tcPr>
          <w:p w14:paraId="5CF633E4" w14:textId="77777777" w:rsidR="00BB03EE" w:rsidRDefault="00BB03EE" w:rsidP="00961F37">
            <w:pPr>
              <w:pStyle w:val="BasistekstIKNL"/>
            </w:pPr>
            <w:r>
              <w:t xml:space="preserve">Cor de Kroon </w:t>
            </w:r>
          </w:p>
        </w:tc>
      </w:tr>
    </w:tbl>
    <w:p w14:paraId="44324C02" w14:textId="77777777" w:rsidR="00BB03EE" w:rsidRDefault="00BB03EE" w:rsidP="00BB03EE">
      <w:pPr>
        <w:pStyle w:val="BasistekstIKNL"/>
      </w:pPr>
    </w:p>
    <w:p w14:paraId="589AC32A" w14:textId="716B332F" w:rsidR="00FA6E10" w:rsidRDefault="0082134F" w:rsidP="00BB03EE">
      <w:pPr>
        <w:pStyle w:val="BasistekstIKNL"/>
      </w:pPr>
      <w:r>
        <w:t xml:space="preserve">In </w:t>
      </w:r>
      <w:r w:rsidR="00FA6E10">
        <w:t xml:space="preserve">2018 zal </w:t>
      </w:r>
      <w:r w:rsidR="004824F2">
        <w:t>er een start gemaakt worden met:</w:t>
      </w:r>
    </w:p>
    <w:p w14:paraId="443E0550" w14:textId="77777777" w:rsidR="00FA6E10" w:rsidRPr="00FA6E10" w:rsidRDefault="00FA6E10" w:rsidP="00BB03EE">
      <w:pPr>
        <w:pStyle w:val="BasistekstIKNL"/>
      </w:pPr>
    </w:p>
    <w:p w14:paraId="1A5EACD9" w14:textId="77777777" w:rsidR="00FA6E10" w:rsidRDefault="004824F2" w:rsidP="00FA6E10">
      <w:pPr>
        <w:numPr>
          <w:ilvl w:val="0"/>
          <w:numId w:val="41"/>
        </w:numPr>
        <w:spacing w:line="240" w:lineRule="auto"/>
        <w:rPr>
          <w:rFonts w:cs="Arial"/>
        </w:rPr>
      </w:pPr>
      <w:r>
        <w:rPr>
          <w:rFonts w:cs="Arial"/>
        </w:rPr>
        <w:t xml:space="preserve">samenstellen </w:t>
      </w:r>
      <w:r w:rsidR="00FA6E10">
        <w:rPr>
          <w:rFonts w:cs="Arial"/>
        </w:rPr>
        <w:t>multidisciplinair team (GO, medisch oncoloog, radiotherapeut, patholoog)</w:t>
      </w:r>
    </w:p>
    <w:p w14:paraId="3D19D20E" w14:textId="77777777" w:rsidR="00FA6E10" w:rsidRDefault="00FA6E10" w:rsidP="00FA6E10">
      <w:pPr>
        <w:numPr>
          <w:ilvl w:val="0"/>
          <w:numId w:val="41"/>
        </w:numPr>
        <w:spacing w:line="240" w:lineRule="auto"/>
        <w:rPr>
          <w:rFonts w:cs="Arial"/>
        </w:rPr>
      </w:pPr>
      <w:r>
        <w:rPr>
          <w:rFonts w:cs="Arial"/>
        </w:rPr>
        <w:t>samenstellen van de expertgroep</w:t>
      </w:r>
      <w:bookmarkStart w:id="24" w:name="_GoBack"/>
      <w:bookmarkEnd w:id="24"/>
    </w:p>
    <w:p w14:paraId="229C3908" w14:textId="77777777" w:rsidR="00FA6E10" w:rsidRDefault="00FA6E10" w:rsidP="00FA6E10">
      <w:pPr>
        <w:numPr>
          <w:ilvl w:val="0"/>
          <w:numId w:val="41"/>
        </w:numPr>
        <w:spacing w:line="240" w:lineRule="auto"/>
        <w:rPr>
          <w:rFonts w:cs="Arial"/>
        </w:rPr>
      </w:pPr>
      <w:r>
        <w:rPr>
          <w:rFonts w:cs="Arial"/>
        </w:rPr>
        <w:t>tijdsplanning</w:t>
      </w:r>
    </w:p>
    <w:p w14:paraId="00177E19" w14:textId="77777777" w:rsidR="0082134F" w:rsidRDefault="00FA6E10" w:rsidP="00FA6E10">
      <w:pPr>
        <w:numPr>
          <w:ilvl w:val="0"/>
          <w:numId w:val="41"/>
        </w:numPr>
        <w:spacing w:line="240" w:lineRule="auto"/>
        <w:rPr>
          <w:rFonts w:cs="Arial"/>
        </w:rPr>
      </w:pPr>
      <w:r>
        <w:rPr>
          <w:rFonts w:cs="Arial"/>
        </w:rPr>
        <w:t>verdeling financiering</w:t>
      </w:r>
    </w:p>
    <w:p w14:paraId="5E44A87E" w14:textId="5B13F9F2" w:rsidR="00FA6E10" w:rsidRDefault="0082134F" w:rsidP="00FA6E10">
      <w:pPr>
        <w:numPr>
          <w:ilvl w:val="0"/>
          <w:numId w:val="41"/>
        </w:numPr>
        <w:spacing w:line="240" w:lineRule="auto"/>
        <w:rPr>
          <w:rFonts w:cs="Arial"/>
        </w:rPr>
      </w:pPr>
      <w:r>
        <w:rPr>
          <w:rFonts w:cs="Arial"/>
        </w:rPr>
        <w:t xml:space="preserve">bijeenkomst van de expertgroep </w:t>
      </w:r>
      <w:r w:rsidR="00FA6E10">
        <w:rPr>
          <w:rFonts w:cs="Arial"/>
        </w:rPr>
        <w:t xml:space="preserve">  </w:t>
      </w:r>
    </w:p>
    <w:p w14:paraId="0B00D9A5" w14:textId="77777777" w:rsidR="00BB03EE" w:rsidRDefault="00BB03EE" w:rsidP="00BB03EE">
      <w:pPr>
        <w:pStyle w:val="BasistekstIKNL"/>
      </w:pPr>
    </w:p>
    <w:p w14:paraId="3AAA49B0" w14:textId="77777777" w:rsidR="00BB03EE" w:rsidRDefault="00BB03EE">
      <w:pPr>
        <w:pStyle w:val="BasistekstIKNL"/>
      </w:pPr>
    </w:p>
    <w:p w14:paraId="31D9A800" w14:textId="77777777" w:rsidR="00BB03EE" w:rsidRDefault="00BB03EE">
      <w:pPr>
        <w:spacing w:line="240" w:lineRule="auto"/>
      </w:pPr>
    </w:p>
    <w:tbl>
      <w:tblPr>
        <w:tblStyle w:val="Tabelraster"/>
        <w:tblpPr w:vertAnchor="page"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597"/>
      </w:tblGrid>
      <w:tr w:rsidR="00BB03EE" w14:paraId="017F835D" w14:textId="77777777">
        <w:tc>
          <w:tcPr>
            <w:tcW w:w="7597" w:type="dxa"/>
            <w:shd w:val="clear" w:color="auto" w:fill="auto"/>
          </w:tcPr>
          <w:p w14:paraId="060ED149" w14:textId="77777777" w:rsidR="00BB03EE" w:rsidRDefault="00BB03EE" w:rsidP="00961F37">
            <w:pPr>
              <w:pStyle w:val="Kop1zondernummerIKNL"/>
            </w:pPr>
            <w:bookmarkStart w:id="25" w:name="_Toc515634437"/>
            <w:r>
              <w:lastRenderedPageBreak/>
              <w:t>Bijlagen</w:t>
            </w:r>
            <w:bookmarkEnd w:id="25"/>
          </w:p>
        </w:tc>
      </w:tr>
    </w:tbl>
    <w:p w14:paraId="13DF2FD9" w14:textId="77777777" w:rsidR="006E1D9E" w:rsidRPr="006E1D9E" w:rsidRDefault="006E1D9E" w:rsidP="006E1D9E">
      <w:pPr>
        <w:pStyle w:val="BasistekstIKNL"/>
      </w:pPr>
    </w:p>
    <w:tbl>
      <w:tblPr>
        <w:tblStyle w:val="Tabelraster"/>
        <w:tblpPr w:vertAnchor="page" w:horzAnchor="page" w:tblpX="1305" w:tblpY="710"/>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54"/>
      </w:tblGrid>
      <w:tr w:rsidR="00BB03EE" w:rsidRPr="008D2064" w14:paraId="24DE4F2E" w14:textId="77777777" w:rsidTr="00961887">
        <w:tc>
          <w:tcPr>
            <w:tcW w:w="9354" w:type="dxa"/>
            <w:shd w:val="clear" w:color="auto" w:fill="auto"/>
          </w:tcPr>
          <w:p w14:paraId="743B5FFC" w14:textId="77777777" w:rsidR="00BB03EE" w:rsidRPr="008D2064" w:rsidRDefault="00BB03EE" w:rsidP="00961887">
            <w:pPr>
              <w:pStyle w:val="Kop4"/>
              <w:ind w:left="964"/>
            </w:pPr>
            <w:bookmarkStart w:id="26" w:name="_Toc515634438"/>
            <w:r>
              <w:lastRenderedPageBreak/>
              <w:t>Planning 2018 - 2019</w:t>
            </w:r>
            <w:bookmarkEnd w:id="26"/>
          </w:p>
        </w:tc>
      </w:tr>
    </w:tbl>
    <w:p w14:paraId="7F9066E8" w14:textId="77777777" w:rsidR="006E1D9E" w:rsidRPr="006E1D9E" w:rsidRDefault="00093105" w:rsidP="006E1D9E">
      <w:pPr>
        <w:pStyle w:val="BasistekstIKNL"/>
      </w:pPr>
      <w:r w:rsidRPr="00093105">
        <w:rPr>
          <w:noProof/>
        </w:rPr>
        <w:drawing>
          <wp:inline distT="0" distB="0" distL="0" distR="0" wp14:anchorId="4C82A124" wp14:editId="4A6CB22D">
            <wp:extent cx="5400040" cy="1929314"/>
            <wp:effectExtent l="0" t="0" r="0" b="0"/>
            <wp:docPr id="1001" name="Afbeelding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929314"/>
                    </a:xfrm>
                    <a:prstGeom prst="rect">
                      <a:avLst/>
                    </a:prstGeom>
                    <a:noFill/>
                    <a:ln>
                      <a:noFill/>
                    </a:ln>
                  </pic:spPr>
                </pic:pic>
              </a:graphicData>
            </a:graphic>
          </wp:inline>
        </w:drawing>
      </w:r>
    </w:p>
    <w:p w14:paraId="61C8D242" w14:textId="77777777" w:rsidR="006E1D9E" w:rsidRDefault="006E1D9E" w:rsidP="006E1D9E">
      <w:pPr>
        <w:pStyle w:val="BasistekstIKNL"/>
      </w:pPr>
    </w:p>
    <w:p w14:paraId="7037111B" w14:textId="77777777" w:rsidR="006E1D9E" w:rsidRPr="006E1D9E" w:rsidRDefault="00093105" w:rsidP="006E1D9E">
      <w:pPr>
        <w:pStyle w:val="BasistekstIKNL"/>
      </w:pPr>
      <w:r w:rsidRPr="00093105">
        <w:rPr>
          <w:noProof/>
        </w:rPr>
        <w:drawing>
          <wp:inline distT="0" distB="0" distL="0" distR="0" wp14:anchorId="46FC48DB" wp14:editId="5783D199">
            <wp:extent cx="5400040" cy="1612742"/>
            <wp:effectExtent l="0" t="0" r="0" b="6985"/>
            <wp:docPr id="999" name="Afbeelding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612742"/>
                    </a:xfrm>
                    <a:prstGeom prst="rect">
                      <a:avLst/>
                    </a:prstGeom>
                    <a:noFill/>
                    <a:ln>
                      <a:noFill/>
                    </a:ln>
                  </pic:spPr>
                </pic:pic>
              </a:graphicData>
            </a:graphic>
          </wp:inline>
        </w:drawing>
      </w:r>
    </w:p>
    <w:p w14:paraId="0B981E91" w14:textId="77777777" w:rsidR="00346478" w:rsidRPr="00346478" w:rsidRDefault="00346478" w:rsidP="00346478">
      <w:pPr>
        <w:pStyle w:val="BasistekstIKNL"/>
      </w:pPr>
    </w:p>
    <w:p w14:paraId="65D94790" w14:textId="77777777" w:rsidR="00D36D21" w:rsidRDefault="00093105" w:rsidP="002C7D4E">
      <w:pPr>
        <w:pStyle w:val="BasistekstIKNL"/>
      </w:pPr>
      <w:r w:rsidRPr="00093105">
        <w:rPr>
          <w:noProof/>
        </w:rPr>
        <w:drawing>
          <wp:inline distT="0" distB="0" distL="0" distR="0" wp14:anchorId="770CC4D4" wp14:editId="3FE7E896">
            <wp:extent cx="5400040" cy="1869299"/>
            <wp:effectExtent l="0" t="0" r="0" b="0"/>
            <wp:docPr id="1000" name="Afbeelding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869299"/>
                    </a:xfrm>
                    <a:prstGeom prst="rect">
                      <a:avLst/>
                    </a:prstGeom>
                    <a:noFill/>
                    <a:ln>
                      <a:noFill/>
                    </a:ln>
                  </pic:spPr>
                </pic:pic>
              </a:graphicData>
            </a:graphic>
          </wp:inline>
        </w:drawing>
      </w:r>
    </w:p>
    <w:p w14:paraId="5B9B4391" w14:textId="77777777" w:rsidR="0083388B" w:rsidRDefault="0083388B" w:rsidP="00173531">
      <w:pPr>
        <w:pStyle w:val="BasistekstIKNL"/>
      </w:pPr>
    </w:p>
    <w:p w14:paraId="6E7BECDC" w14:textId="77777777" w:rsidR="001D2B77" w:rsidRDefault="001D2B77" w:rsidP="00BB03EE">
      <w:pPr>
        <w:pStyle w:val="BasistekstIKNL"/>
      </w:pPr>
    </w:p>
    <w:p w14:paraId="233AB64D" w14:textId="77777777" w:rsidR="001D2B77" w:rsidRDefault="001D2B77" w:rsidP="00BB03EE">
      <w:pPr>
        <w:pStyle w:val="BasistekstIKNL"/>
      </w:pPr>
    </w:p>
    <w:p w14:paraId="1E705D8C" w14:textId="77777777" w:rsidR="001D2B77" w:rsidRDefault="001D2B77" w:rsidP="00BB03EE">
      <w:pPr>
        <w:pStyle w:val="BasistekstIKNL"/>
      </w:pPr>
    </w:p>
    <w:p w14:paraId="57C198D4" w14:textId="77777777" w:rsidR="00BB03EE" w:rsidRPr="00BB03EE" w:rsidRDefault="001D2B77" w:rsidP="00BB03EE">
      <w:pPr>
        <w:pStyle w:val="BasistekstIKNL"/>
      </w:pPr>
      <w:r w:rsidRPr="001D2B77">
        <w:rPr>
          <w:noProof/>
        </w:rPr>
        <w:lastRenderedPageBreak/>
        <w:drawing>
          <wp:anchor distT="0" distB="0" distL="114300" distR="114300" simplePos="0" relativeHeight="251662336" behindDoc="1" locked="0" layoutInCell="1" allowOverlap="1" wp14:anchorId="3ED287CD" wp14:editId="2DB09DFD">
            <wp:simplePos x="0" y="0"/>
            <wp:positionH relativeFrom="margin">
              <wp:align>right</wp:align>
            </wp:positionH>
            <wp:positionV relativeFrom="paragraph">
              <wp:posOffset>3875212</wp:posOffset>
            </wp:positionV>
            <wp:extent cx="5400040" cy="1755942"/>
            <wp:effectExtent l="0" t="0" r="0" b="0"/>
            <wp:wrapTight wrapText="bothSides">
              <wp:wrapPolygon edited="0">
                <wp:start x="0" y="0"/>
                <wp:lineTo x="0" y="21327"/>
                <wp:lineTo x="20879" y="21327"/>
                <wp:lineTo x="21488" y="20389"/>
                <wp:lineTo x="21488" y="15936"/>
                <wp:lineTo x="20879" y="14999"/>
                <wp:lineTo x="21488" y="14999"/>
                <wp:lineTo x="21488" y="0"/>
                <wp:lineTo x="0" y="0"/>
              </wp:wrapPolygon>
            </wp:wrapTight>
            <wp:docPr id="1004" name="Afbeelding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755942"/>
                    </a:xfrm>
                    <a:prstGeom prst="rect">
                      <a:avLst/>
                    </a:prstGeom>
                    <a:noFill/>
                    <a:ln>
                      <a:noFill/>
                    </a:ln>
                  </pic:spPr>
                </pic:pic>
              </a:graphicData>
            </a:graphic>
          </wp:anchor>
        </w:drawing>
      </w:r>
      <w:r w:rsidRPr="001D2B77">
        <w:rPr>
          <w:noProof/>
        </w:rPr>
        <w:drawing>
          <wp:anchor distT="0" distB="0" distL="114300" distR="114300" simplePos="0" relativeHeight="251661312" behindDoc="1" locked="0" layoutInCell="1" allowOverlap="1" wp14:anchorId="6BA9B691" wp14:editId="68CDD9B3">
            <wp:simplePos x="0" y="0"/>
            <wp:positionH relativeFrom="margin">
              <wp:align>right</wp:align>
            </wp:positionH>
            <wp:positionV relativeFrom="paragraph">
              <wp:posOffset>2014165</wp:posOffset>
            </wp:positionV>
            <wp:extent cx="5400040" cy="1664521"/>
            <wp:effectExtent l="0" t="0" r="0" b="0"/>
            <wp:wrapTight wrapText="bothSides">
              <wp:wrapPolygon edited="0">
                <wp:start x="0" y="0"/>
                <wp:lineTo x="0" y="21262"/>
                <wp:lineTo x="20879" y="21262"/>
                <wp:lineTo x="21488" y="20273"/>
                <wp:lineTo x="21488" y="16812"/>
                <wp:lineTo x="20879" y="15823"/>
                <wp:lineTo x="21488" y="15823"/>
                <wp:lineTo x="21488" y="0"/>
                <wp:lineTo x="0" y="0"/>
              </wp:wrapPolygon>
            </wp:wrapTight>
            <wp:docPr id="1003" name="Afbeelding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664521"/>
                    </a:xfrm>
                    <a:prstGeom prst="rect">
                      <a:avLst/>
                    </a:prstGeom>
                    <a:noFill/>
                    <a:ln>
                      <a:noFill/>
                    </a:ln>
                  </pic:spPr>
                </pic:pic>
              </a:graphicData>
            </a:graphic>
          </wp:anchor>
        </w:drawing>
      </w:r>
      <w:r w:rsidR="00093105" w:rsidRPr="00093105">
        <w:rPr>
          <w:noProof/>
        </w:rPr>
        <w:drawing>
          <wp:anchor distT="0" distB="0" distL="114300" distR="114300" simplePos="0" relativeHeight="251660288" behindDoc="1" locked="0" layoutInCell="1" allowOverlap="1" wp14:anchorId="3C25A023" wp14:editId="0A7D3F14">
            <wp:simplePos x="0" y="0"/>
            <wp:positionH relativeFrom="column">
              <wp:posOffset>-994</wp:posOffset>
            </wp:positionH>
            <wp:positionV relativeFrom="paragraph">
              <wp:posOffset>3037</wp:posOffset>
            </wp:positionV>
            <wp:extent cx="5400040" cy="1842628"/>
            <wp:effectExtent l="0" t="0" r="0" b="5715"/>
            <wp:wrapTight wrapText="bothSides">
              <wp:wrapPolygon edited="0">
                <wp:start x="0" y="0"/>
                <wp:lineTo x="0" y="21444"/>
                <wp:lineTo x="20879" y="21444"/>
                <wp:lineTo x="21488" y="20550"/>
                <wp:lineTo x="21488" y="0"/>
                <wp:lineTo x="0" y="0"/>
              </wp:wrapPolygon>
            </wp:wrapTight>
            <wp:docPr id="1002" name="Afbeelding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1842628"/>
                    </a:xfrm>
                    <a:prstGeom prst="rect">
                      <a:avLst/>
                    </a:prstGeom>
                    <a:noFill/>
                    <a:ln>
                      <a:noFill/>
                    </a:ln>
                  </pic:spPr>
                </pic:pic>
              </a:graphicData>
            </a:graphic>
          </wp:anchor>
        </w:drawing>
      </w:r>
    </w:p>
    <w:tbl>
      <w:tblPr>
        <w:tblStyle w:val="Tabelraster"/>
        <w:tblpPr w:vertAnchor="page" w:horzAnchor="page" w:tblpX="1305" w:tblpY="710"/>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54"/>
      </w:tblGrid>
      <w:tr w:rsidR="008201C7" w:rsidRPr="008D2064" w14:paraId="55F2A286" w14:textId="77777777" w:rsidTr="00961887">
        <w:tc>
          <w:tcPr>
            <w:tcW w:w="9354" w:type="dxa"/>
            <w:shd w:val="clear" w:color="auto" w:fill="auto"/>
          </w:tcPr>
          <w:p w14:paraId="3910D61B" w14:textId="77777777" w:rsidR="008201C7" w:rsidRPr="008D2064" w:rsidRDefault="008201C7" w:rsidP="00BB03EE">
            <w:pPr>
              <w:pStyle w:val="Kop4"/>
              <w:numPr>
                <w:ilvl w:val="0"/>
                <w:numId w:val="0"/>
              </w:numPr>
              <w:ind w:left="567"/>
            </w:pPr>
          </w:p>
        </w:tc>
      </w:tr>
    </w:tbl>
    <w:p w14:paraId="5851CAEA" w14:textId="5E3F54C9" w:rsidR="00C95B78" w:rsidRPr="008201C7" w:rsidRDefault="00ED74D1" w:rsidP="00C95B78">
      <w:pPr>
        <w:pStyle w:val="BasistekstIKNL"/>
      </w:pPr>
      <w:r w:rsidRPr="00801D96">
        <w:rPr>
          <w:b/>
          <w:noProof/>
        </w:rPr>
        <mc:AlternateContent>
          <mc:Choice Requires="wpc">
            <w:drawing>
              <wp:anchor distT="0" distB="0" distL="114300" distR="114300" simplePos="0" relativeHeight="251664384" behindDoc="1" locked="0" layoutInCell="1" allowOverlap="1" wp14:anchorId="074661C7" wp14:editId="356B1B5F">
                <wp:simplePos x="0" y="0"/>
                <wp:positionH relativeFrom="page">
                  <wp:posOffset>0</wp:posOffset>
                </wp:positionH>
                <wp:positionV relativeFrom="page">
                  <wp:posOffset>0</wp:posOffset>
                </wp:positionV>
                <wp:extent cx="8449945" cy="12088495"/>
                <wp:effectExtent l="0" t="0" r="0" b="0"/>
                <wp:wrapNone/>
                <wp:docPr id="44"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 name="Rectangle 4"/>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F77FD" w14:textId="77777777" w:rsidR="002B61E0" w:rsidRDefault="002B61E0" w:rsidP="000924A5">
                              <w:pPr>
                                <w:jc w:val="center"/>
                              </w:pPr>
                            </w:p>
                          </w:txbxContent>
                        </wps:txbx>
                        <wps:bodyPr rot="0" vert="horz" wrap="square" lIns="91440" tIns="45720" rIns="91440" bIns="45720" anchor="t" anchorCtr="0" upright="1">
                          <a:noAutofit/>
                        </wps:bodyPr>
                      </wps:wsp>
                      <wps:wsp>
                        <wps:cNvPr id="35" name="Freeform 15"/>
                        <wps:cNvSpPr>
                          <a:spLocks/>
                        </wps:cNvSpPr>
                        <wps:spPr bwMode="auto">
                          <a:xfrm>
                            <a:off x="635" y="3521075"/>
                            <a:ext cx="2428240" cy="7172325"/>
                          </a:xfrm>
                          <a:custGeom>
                            <a:avLst/>
                            <a:gdLst>
                              <a:gd name="T0" fmla="*/ 901700 w 7648"/>
                              <a:gd name="T1" fmla="*/ 43503 h 22587"/>
                              <a:gd name="T2" fmla="*/ 0 w 7648"/>
                              <a:gd name="T3" fmla="*/ 122254 h 22587"/>
                              <a:gd name="T4" fmla="*/ 0 w 7648"/>
                              <a:gd name="T5" fmla="*/ 7172325 h 22587"/>
                              <a:gd name="T6" fmla="*/ 2428240 w 7648"/>
                              <a:gd name="T7" fmla="*/ 7172325 h 22587"/>
                              <a:gd name="T8" fmla="*/ 1876425 w 7648"/>
                              <a:gd name="T9" fmla="*/ 861809 h 22587"/>
                              <a:gd name="T10" fmla="*/ 901700 w 7648"/>
                              <a:gd name="T11" fmla="*/ 43503 h 225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648" h="22587">
                                <a:moveTo>
                                  <a:pt x="2840" y="137"/>
                                </a:moveTo>
                                <a:cubicBezTo>
                                  <a:pt x="0" y="385"/>
                                  <a:pt x="0" y="385"/>
                                  <a:pt x="0" y="385"/>
                                </a:cubicBezTo>
                                <a:cubicBezTo>
                                  <a:pt x="0" y="22587"/>
                                  <a:pt x="0" y="22587"/>
                                  <a:pt x="0" y="22587"/>
                                </a:cubicBezTo>
                                <a:cubicBezTo>
                                  <a:pt x="7648" y="22587"/>
                                  <a:pt x="7648" y="22587"/>
                                  <a:pt x="7648" y="22587"/>
                                </a:cubicBezTo>
                                <a:cubicBezTo>
                                  <a:pt x="5910" y="2714"/>
                                  <a:pt x="5910" y="2714"/>
                                  <a:pt x="5910" y="2714"/>
                                </a:cubicBezTo>
                                <a:cubicBezTo>
                                  <a:pt x="5774" y="1154"/>
                                  <a:pt x="4399" y="0"/>
                                  <a:pt x="2840" y="137"/>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6"/>
                        <wps:cNvSpPr>
                          <a:spLocks/>
                        </wps:cNvSpPr>
                        <wps:spPr bwMode="auto">
                          <a:xfrm>
                            <a:off x="6048375" y="2592705"/>
                            <a:ext cx="149860" cy="149860"/>
                          </a:xfrm>
                          <a:custGeom>
                            <a:avLst/>
                            <a:gdLst>
                              <a:gd name="T0" fmla="*/ 24130 w 472"/>
                              <a:gd name="T1" fmla="*/ 149860 h 472"/>
                              <a:gd name="T2" fmla="*/ 0 w 472"/>
                              <a:gd name="T3" fmla="*/ 125730 h 472"/>
                              <a:gd name="T4" fmla="*/ 0 w 472"/>
                              <a:gd name="T5" fmla="*/ 24130 h 472"/>
                              <a:gd name="T6" fmla="*/ 24130 w 472"/>
                              <a:gd name="T7" fmla="*/ 0 h 472"/>
                              <a:gd name="T8" fmla="*/ 125730 w 472"/>
                              <a:gd name="T9" fmla="*/ 0 h 472"/>
                              <a:gd name="T10" fmla="*/ 149860 w 472"/>
                              <a:gd name="T11" fmla="*/ 24130 h 472"/>
                              <a:gd name="T12" fmla="*/ 149860 w 472"/>
                              <a:gd name="T13" fmla="*/ 125730 h 472"/>
                              <a:gd name="T14" fmla="*/ 125730 w 472"/>
                              <a:gd name="T15" fmla="*/ 149860 h 472"/>
                              <a:gd name="T16" fmla="*/ 24130 w 472"/>
                              <a:gd name="T17" fmla="*/ 149860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7"/>
                        <wps:cNvSpPr>
                          <a:spLocks/>
                        </wps:cNvSpPr>
                        <wps:spPr bwMode="auto">
                          <a:xfrm>
                            <a:off x="6064885" y="2623820"/>
                            <a:ext cx="120015" cy="99695"/>
                          </a:xfrm>
                          <a:custGeom>
                            <a:avLst/>
                            <a:gdLst>
                              <a:gd name="T0" fmla="*/ 120015 w 378"/>
                              <a:gd name="T1" fmla="*/ 37979 h 315"/>
                              <a:gd name="T2" fmla="*/ 106363 w 378"/>
                              <a:gd name="T3" fmla="*/ 36713 h 315"/>
                              <a:gd name="T4" fmla="*/ 119380 w 378"/>
                              <a:gd name="T5" fmla="*/ 28801 h 315"/>
                              <a:gd name="T6" fmla="*/ 105410 w 378"/>
                              <a:gd name="T7" fmla="*/ 30383 h 315"/>
                              <a:gd name="T8" fmla="*/ 104775 w 378"/>
                              <a:gd name="T9" fmla="*/ 27851 h 315"/>
                              <a:gd name="T10" fmla="*/ 79375 w 378"/>
                              <a:gd name="T11" fmla="*/ 7912 h 315"/>
                              <a:gd name="T12" fmla="*/ 81915 w 378"/>
                              <a:gd name="T13" fmla="*/ 6963 h 315"/>
                              <a:gd name="T14" fmla="*/ 89535 w 378"/>
                              <a:gd name="T15" fmla="*/ 2532 h 315"/>
                              <a:gd name="T16" fmla="*/ 77788 w 378"/>
                              <a:gd name="T17" fmla="*/ 4747 h 315"/>
                              <a:gd name="T18" fmla="*/ 84138 w 378"/>
                              <a:gd name="T19" fmla="*/ 0 h 315"/>
                              <a:gd name="T20" fmla="*/ 74930 w 378"/>
                              <a:gd name="T21" fmla="*/ 4431 h 315"/>
                              <a:gd name="T22" fmla="*/ 76518 w 378"/>
                              <a:gd name="T23" fmla="*/ 949 h 315"/>
                              <a:gd name="T24" fmla="*/ 57785 w 378"/>
                              <a:gd name="T25" fmla="*/ 29750 h 315"/>
                              <a:gd name="T26" fmla="*/ 48578 w 378"/>
                              <a:gd name="T27" fmla="*/ 22471 h 315"/>
                              <a:gd name="T28" fmla="*/ 17780 w 378"/>
                              <a:gd name="T29" fmla="*/ 8862 h 315"/>
                              <a:gd name="T30" fmla="*/ 28258 w 378"/>
                              <a:gd name="T31" fmla="*/ 24053 h 315"/>
                              <a:gd name="T32" fmla="*/ 20955 w 378"/>
                              <a:gd name="T33" fmla="*/ 25003 h 315"/>
                              <a:gd name="T34" fmla="*/ 34290 w 378"/>
                              <a:gd name="T35" fmla="*/ 36713 h 315"/>
                              <a:gd name="T36" fmla="*/ 26035 w 378"/>
                              <a:gd name="T37" fmla="*/ 40194 h 315"/>
                              <a:gd name="T38" fmla="*/ 40640 w 378"/>
                              <a:gd name="T39" fmla="*/ 47474 h 315"/>
                              <a:gd name="T40" fmla="*/ 44450 w 378"/>
                              <a:gd name="T41" fmla="*/ 57602 h 315"/>
                              <a:gd name="T42" fmla="*/ 0 w 378"/>
                              <a:gd name="T43" fmla="*/ 58551 h 315"/>
                              <a:gd name="T44" fmla="*/ 105728 w 378"/>
                              <a:gd name="T45" fmla="*/ 43359 h 315"/>
                              <a:gd name="T46" fmla="*/ 120015 w 378"/>
                              <a:gd name="T47" fmla="*/ 37979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78" h="315">
                                <a:moveTo>
                                  <a:pt x="378" y="120"/>
                                </a:moveTo>
                                <a:cubicBezTo>
                                  <a:pt x="365" y="122"/>
                                  <a:pt x="345" y="120"/>
                                  <a:pt x="335" y="116"/>
                                </a:cubicBezTo>
                                <a:cubicBezTo>
                                  <a:pt x="356" y="114"/>
                                  <a:pt x="371" y="104"/>
                                  <a:pt x="376" y="91"/>
                                </a:cubicBezTo>
                                <a:cubicBezTo>
                                  <a:pt x="369" y="96"/>
                                  <a:pt x="345" y="101"/>
                                  <a:pt x="332" y="96"/>
                                </a:cubicBezTo>
                                <a:cubicBezTo>
                                  <a:pt x="330" y="88"/>
                                  <a:pt x="330" y="88"/>
                                  <a:pt x="330" y="88"/>
                                </a:cubicBezTo>
                                <a:cubicBezTo>
                                  <a:pt x="320" y="51"/>
                                  <a:pt x="285" y="21"/>
                                  <a:pt x="250" y="25"/>
                                </a:cubicBezTo>
                                <a:cubicBezTo>
                                  <a:pt x="258" y="22"/>
                                  <a:pt x="258" y="22"/>
                                  <a:pt x="258" y="22"/>
                                </a:cubicBezTo>
                                <a:cubicBezTo>
                                  <a:pt x="262" y="20"/>
                                  <a:pt x="286" y="16"/>
                                  <a:pt x="282" y="8"/>
                                </a:cubicBezTo>
                                <a:cubicBezTo>
                                  <a:pt x="279" y="1"/>
                                  <a:pt x="250" y="14"/>
                                  <a:pt x="245" y="15"/>
                                </a:cubicBezTo>
                                <a:cubicBezTo>
                                  <a:pt x="252" y="13"/>
                                  <a:pt x="264" y="8"/>
                                  <a:pt x="265" y="0"/>
                                </a:cubicBezTo>
                                <a:cubicBezTo>
                                  <a:pt x="254" y="2"/>
                                  <a:pt x="244" y="7"/>
                                  <a:pt x="236" y="14"/>
                                </a:cubicBezTo>
                                <a:cubicBezTo>
                                  <a:pt x="239" y="11"/>
                                  <a:pt x="241" y="7"/>
                                  <a:pt x="241" y="3"/>
                                </a:cubicBezTo>
                                <a:cubicBezTo>
                                  <a:pt x="212" y="21"/>
                                  <a:pt x="196" y="58"/>
                                  <a:pt x="182" y="94"/>
                                </a:cubicBezTo>
                                <a:cubicBezTo>
                                  <a:pt x="171" y="84"/>
                                  <a:pt x="162" y="76"/>
                                  <a:pt x="153" y="71"/>
                                </a:cubicBezTo>
                                <a:cubicBezTo>
                                  <a:pt x="130" y="58"/>
                                  <a:pt x="101" y="45"/>
                                  <a:pt x="56" y="28"/>
                                </a:cubicBezTo>
                                <a:cubicBezTo>
                                  <a:pt x="55" y="43"/>
                                  <a:pt x="64" y="63"/>
                                  <a:pt x="89" y="76"/>
                                </a:cubicBezTo>
                                <a:cubicBezTo>
                                  <a:pt x="83" y="75"/>
                                  <a:pt x="73" y="77"/>
                                  <a:pt x="66" y="79"/>
                                </a:cubicBezTo>
                                <a:cubicBezTo>
                                  <a:pt x="69" y="96"/>
                                  <a:pt x="79" y="110"/>
                                  <a:pt x="108" y="116"/>
                                </a:cubicBezTo>
                                <a:cubicBezTo>
                                  <a:pt x="95" y="117"/>
                                  <a:pt x="88" y="120"/>
                                  <a:pt x="82" y="127"/>
                                </a:cubicBezTo>
                                <a:cubicBezTo>
                                  <a:pt x="88" y="138"/>
                                  <a:pt x="102" y="152"/>
                                  <a:pt x="128" y="150"/>
                                </a:cubicBezTo>
                                <a:cubicBezTo>
                                  <a:pt x="99" y="162"/>
                                  <a:pt x="117" y="185"/>
                                  <a:pt x="140" y="182"/>
                                </a:cubicBezTo>
                                <a:cubicBezTo>
                                  <a:pt x="100" y="223"/>
                                  <a:pt x="36" y="220"/>
                                  <a:pt x="0" y="185"/>
                                </a:cubicBezTo>
                                <a:cubicBezTo>
                                  <a:pt x="95" y="315"/>
                                  <a:pt x="302" y="262"/>
                                  <a:pt x="333" y="137"/>
                                </a:cubicBezTo>
                                <a:cubicBezTo>
                                  <a:pt x="356" y="137"/>
                                  <a:pt x="370" y="129"/>
                                  <a:pt x="378" y="12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8"/>
                        <wps:cNvSpPr>
                          <a:spLocks/>
                        </wps:cNvSpPr>
                        <wps:spPr bwMode="auto">
                          <a:xfrm>
                            <a:off x="6243955" y="2592070"/>
                            <a:ext cx="149860" cy="149860"/>
                          </a:xfrm>
                          <a:custGeom>
                            <a:avLst/>
                            <a:gdLst>
                              <a:gd name="T0" fmla="*/ 24130 w 472"/>
                              <a:gd name="T1" fmla="*/ 149860 h 472"/>
                              <a:gd name="T2" fmla="*/ 0 w 472"/>
                              <a:gd name="T3" fmla="*/ 125730 h 472"/>
                              <a:gd name="T4" fmla="*/ 0 w 472"/>
                              <a:gd name="T5" fmla="*/ 24130 h 472"/>
                              <a:gd name="T6" fmla="*/ 24130 w 472"/>
                              <a:gd name="T7" fmla="*/ 0 h 472"/>
                              <a:gd name="T8" fmla="*/ 125730 w 472"/>
                              <a:gd name="T9" fmla="*/ 0 h 472"/>
                              <a:gd name="T10" fmla="*/ 149860 w 472"/>
                              <a:gd name="T11" fmla="*/ 24130 h 472"/>
                              <a:gd name="T12" fmla="*/ 149860 w 472"/>
                              <a:gd name="T13" fmla="*/ 125730 h 472"/>
                              <a:gd name="T14" fmla="*/ 125730 w 472"/>
                              <a:gd name="T15" fmla="*/ 149860 h 472"/>
                              <a:gd name="T16" fmla="*/ 24130 w 472"/>
                              <a:gd name="T17" fmla="*/ 149860 h 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72" h="472">
                                <a:moveTo>
                                  <a:pt x="76" y="472"/>
                                </a:moveTo>
                                <a:cubicBezTo>
                                  <a:pt x="34" y="472"/>
                                  <a:pt x="0" y="438"/>
                                  <a:pt x="0" y="396"/>
                                </a:cubicBezTo>
                                <a:cubicBezTo>
                                  <a:pt x="0" y="76"/>
                                  <a:pt x="0" y="76"/>
                                  <a:pt x="0" y="76"/>
                                </a:cubicBezTo>
                                <a:cubicBezTo>
                                  <a:pt x="0" y="34"/>
                                  <a:pt x="34" y="0"/>
                                  <a:pt x="76" y="0"/>
                                </a:cubicBezTo>
                                <a:cubicBezTo>
                                  <a:pt x="396" y="0"/>
                                  <a:pt x="396" y="0"/>
                                  <a:pt x="396" y="0"/>
                                </a:cubicBezTo>
                                <a:cubicBezTo>
                                  <a:pt x="438" y="0"/>
                                  <a:pt x="472" y="34"/>
                                  <a:pt x="472" y="76"/>
                                </a:cubicBezTo>
                                <a:cubicBezTo>
                                  <a:pt x="472" y="396"/>
                                  <a:pt x="472" y="396"/>
                                  <a:pt x="472" y="396"/>
                                </a:cubicBezTo>
                                <a:cubicBezTo>
                                  <a:pt x="472" y="438"/>
                                  <a:pt x="438" y="472"/>
                                  <a:pt x="396" y="472"/>
                                </a:cubicBezTo>
                                <a:cubicBezTo>
                                  <a:pt x="76" y="472"/>
                                  <a:pt x="76" y="472"/>
                                  <a:pt x="76" y="472"/>
                                </a:cubicBezTo>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
                        <wps:cNvSpPr>
                          <a:spLocks noEditPoints="1"/>
                        </wps:cNvSpPr>
                        <wps:spPr bwMode="auto">
                          <a:xfrm>
                            <a:off x="6271260" y="2618740"/>
                            <a:ext cx="99060" cy="94615"/>
                          </a:xfrm>
                          <a:custGeom>
                            <a:avLst/>
                            <a:gdLst>
                              <a:gd name="T0" fmla="*/ 11113 w 312"/>
                              <a:gd name="T1" fmla="*/ 21590 h 298"/>
                              <a:gd name="T2" fmla="*/ 0 w 312"/>
                              <a:gd name="T3" fmla="*/ 10795 h 298"/>
                              <a:gd name="T4" fmla="*/ 11430 w 312"/>
                              <a:gd name="T5" fmla="*/ 0 h 298"/>
                              <a:gd name="T6" fmla="*/ 22543 w 312"/>
                              <a:gd name="T7" fmla="*/ 10795 h 298"/>
                              <a:gd name="T8" fmla="*/ 11430 w 312"/>
                              <a:gd name="T9" fmla="*/ 21590 h 298"/>
                              <a:gd name="T10" fmla="*/ 11113 w 312"/>
                              <a:gd name="T11" fmla="*/ 21590 h 298"/>
                              <a:gd name="T12" fmla="*/ 1270 w 312"/>
                              <a:gd name="T13" fmla="*/ 94615 h 298"/>
                              <a:gd name="T14" fmla="*/ 1270 w 312"/>
                              <a:gd name="T15" fmla="*/ 29845 h 298"/>
                              <a:gd name="T16" fmla="*/ 21273 w 312"/>
                              <a:gd name="T17" fmla="*/ 29845 h 298"/>
                              <a:gd name="T18" fmla="*/ 21273 w 312"/>
                              <a:gd name="T19" fmla="*/ 94615 h 298"/>
                              <a:gd name="T20" fmla="*/ 1270 w 312"/>
                              <a:gd name="T21" fmla="*/ 94615 h 298"/>
                              <a:gd name="T22" fmla="*/ 37465 w 312"/>
                              <a:gd name="T23" fmla="*/ 50483 h 298"/>
                              <a:gd name="T24" fmla="*/ 37465 w 312"/>
                              <a:gd name="T25" fmla="*/ 94615 h 298"/>
                              <a:gd name="T26" fmla="*/ 57468 w 312"/>
                              <a:gd name="T27" fmla="*/ 94615 h 298"/>
                              <a:gd name="T28" fmla="*/ 57468 w 312"/>
                              <a:gd name="T29" fmla="*/ 57468 h 298"/>
                              <a:gd name="T30" fmla="*/ 58420 w 312"/>
                              <a:gd name="T31" fmla="*/ 52388 h 298"/>
                              <a:gd name="T32" fmla="*/ 68580 w 312"/>
                              <a:gd name="T33" fmla="*/ 44768 h 298"/>
                              <a:gd name="T34" fmla="*/ 78740 w 312"/>
                              <a:gd name="T35" fmla="*/ 58738 h 298"/>
                              <a:gd name="T36" fmla="*/ 78740 w 312"/>
                              <a:gd name="T37" fmla="*/ 94615 h 298"/>
                              <a:gd name="T38" fmla="*/ 99060 w 312"/>
                              <a:gd name="T39" fmla="*/ 94615 h 298"/>
                              <a:gd name="T40" fmla="*/ 99060 w 312"/>
                              <a:gd name="T41" fmla="*/ 56515 h 298"/>
                              <a:gd name="T42" fmla="*/ 75883 w 312"/>
                              <a:gd name="T43" fmla="*/ 28575 h 298"/>
                              <a:gd name="T44" fmla="*/ 55880 w 312"/>
                              <a:gd name="T45" fmla="*/ 39053 h 298"/>
                              <a:gd name="T46" fmla="*/ 55245 w 312"/>
                              <a:gd name="T47" fmla="*/ 39053 h 298"/>
                              <a:gd name="T48" fmla="*/ 54293 w 312"/>
                              <a:gd name="T49" fmla="*/ 29845 h 298"/>
                              <a:gd name="T50" fmla="*/ 36830 w 312"/>
                              <a:gd name="T51" fmla="*/ 29845 h 298"/>
                              <a:gd name="T52" fmla="*/ 37465 w 312"/>
                              <a:gd name="T53" fmla="*/ 50483 h 29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12" h="298">
                                <a:moveTo>
                                  <a:pt x="35" y="68"/>
                                </a:moveTo>
                                <a:cubicBezTo>
                                  <a:pt x="14" y="68"/>
                                  <a:pt x="0" y="53"/>
                                  <a:pt x="0" y="34"/>
                                </a:cubicBezTo>
                                <a:cubicBezTo>
                                  <a:pt x="0" y="15"/>
                                  <a:pt x="14" y="0"/>
                                  <a:pt x="36" y="0"/>
                                </a:cubicBezTo>
                                <a:cubicBezTo>
                                  <a:pt x="58" y="0"/>
                                  <a:pt x="71" y="15"/>
                                  <a:pt x="71" y="34"/>
                                </a:cubicBezTo>
                                <a:cubicBezTo>
                                  <a:pt x="71" y="53"/>
                                  <a:pt x="58" y="68"/>
                                  <a:pt x="36" y="68"/>
                                </a:cubicBezTo>
                                <a:cubicBezTo>
                                  <a:pt x="35" y="68"/>
                                  <a:pt x="35" y="68"/>
                                  <a:pt x="35" y="68"/>
                                </a:cubicBezTo>
                                <a:moveTo>
                                  <a:pt x="4" y="298"/>
                                </a:moveTo>
                                <a:cubicBezTo>
                                  <a:pt x="4" y="94"/>
                                  <a:pt x="4" y="94"/>
                                  <a:pt x="4" y="94"/>
                                </a:cubicBezTo>
                                <a:cubicBezTo>
                                  <a:pt x="67" y="94"/>
                                  <a:pt x="67" y="94"/>
                                  <a:pt x="67" y="94"/>
                                </a:cubicBezTo>
                                <a:cubicBezTo>
                                  <a:pt x="67" y="298"/>
                                  <a:pt x="67" y="298"/>
                                  <a:pt x="67" y="298"/>
                                </a:cubicBezTo>
                                <a:lnTo>
                                  <a:pt x="4" y="298"/>
                                </a:lnTo>
                                <a:close/>
                                <a:moveTo>
                                  <a:pt x="118" y="159"/>
                                </a:moveTo>
                                <a:cubicBezTo>
                                  <a:pt x="118" y="298"/>
                                  <a:pt x="118" y="298"/>
                                  <a:pt x="118" y="298"/>
                                </a:cubicBezTo>
                                <a:cubicBezTo>
                                  <a:pt x="181" y="298"/>
                                  <a:pt x="181" y="298"/>
                                  <a:pt x="181" y="298"/>
                                </a:cubicBezTo>
                                <a:cubicBezTo>
                                  <a:pt x="181" y="181"/>
                                  <a:pt x="181" y="181"/>
                                  <a:pt x="181" y="181"/>
                                </a:cubicBezTo>
                                <a:cubicBezTo>
                                  <a:pt x="181" y="175"/>
                                  <a:pt x="182" y="169"/>
                                  <a:pt x="184" y="165"/>
                                </a:cubicBezTo>
                                <a:cubicBezTo>
                                  <a:pt x="188" y="153"/>
                                  <a:pt x="199" y="141"/>
                                  <a:pt x="216" y="141"/>
                                </a:cubicBezTo>
                                <a:cubicBezTo>
                                  <a:pt x="239" y="141"/>
                                  <a:pt x="248" y="159"/>
                                  <a:pt x="248" y="185"/>
                                </a:cubicBezTo>
                                <a:cubicBezTo>
                                  <a:pt x="248" y="298"/>
                                  <a:pt x="248" y="298"/>
                                  <a:pt x="248" y="298"/>
                                </a:cubicBezTo>
                                <a:cubicBezTo>
                                  <a:pt x="312" y="298"/>
                                  <a:pt x="312" y="298"/>
                                  <a:pt x="312" y="298"/>
                                </a:cubicBezTo>
                                <a:cubicBezTo>
                                  <a:pt x="312" y="178"/>
                                  <a:pt x="312" y="178"/>
                                  <a:pt x="312" y="178"/>
                                </a:cubicBezTo>
                                <a:cubicBezTo>
                                  <a:pt x="312" y="118"/>
                                  <a:pt x="280" y="90"/>
                                  <a:pt x="239" y="90"/>
                                </a:cubicBezTo>
                                <a:cubicBezTo>
                                  <a:pt x="204" y="90"/>
                                  <a:pt x="184" y="109"/>
                                  <a:pt x="176" y="123"/>
                                </a:cubicBezTo>
                                <a:cubicBezTo>
                                  <a:pt x="174" y="123"/>
                                  <a:pt x="174" y="123"/>
                                  <a:pt x="174" y="123"/>
                                </a:cubicBezTo>
                                <a:cubicBezTo>
                                  <a:pt x="171" y="94"/>
                                  <a:pt x="171" y="94"/>
                                  <a:pt x="171" y="94"/>
                                </a:cubicBezTo>
                                <a:cubicBezTo>
                                  <a:pt x="116" y="94"/>
                                  <a:pt x="116" y="94"/>
                                  <a:pt x="116" y="94"/>
                                </a:cubicBezTo>
                                <a:cubicBezTo>
                                  <a:pt x="117" y="113"/>
                                  <a:pt x="118" y="134"/>
                                  <a:pt x="118" y="15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noEditPoints="1"/>
                        </wps:cNvSpPr>
                        <wps:spPr bwMode="auto">
                          <a:xfrm>
                            <a:off x="6049645" y="1979930"/>
                            <a:ext cx="962025" cy="401320"/>
                          </a:xfrm>
                          <a:custGeom>
                            <a:avLst/>
                            <a:gdLst>
                              <a:gd name="T0" fmla="*/ 58439 w 3029"/>
                              <a:gd name="T1" fmla="*/ 44133 h 1264"/>
                              <a:gd name="T2" fmla="*/ 81624 w 3029"/>
                              <a:gd name="T3" fmla="*/ 13970 h 1264"/>
                              <a:gd name="T4" fmla="*/ 99410 w 3029"/>
                              <a:gd name="T5" fmla="*/ 31115 h 1264"/>
                              <a:gd name="T6" fmla="*/ 126407 w 3029"/>
                              <a:gd name="T7" fmla="*/ 24448 h 1264"/>
                              <a:gd name="T8" fmla="*/ 192151 w 3029"/>
                              <a:gd name="T9" fmla="*/ 59373 h 1264"/>
                              <a:gd name="T10" fmla="*/ 160073 w 3029"/>
                              <a:gd name="T11" fmla="*/ 75565 h 1264"/>
                              <a:gd name="T12" fmla="*/ 211525 w 3029"/>
                              <a:gd name="T13" fmla="*/ 38735 h 1264"/>
                              <a:gd name="T14" fmla="*/ 240427 w 3029"/>
                              <a:gd name="T15" fmla="*/ 30480 h 1264"/>
                              <a:gd name="T16" fmla="*/ 310300 w 3029"/>
                              <a:gd name="T17" fmla="*/ 46673 h 1264"/>
                              <a:gd name="T18" fmla="*/ 319193 w 3029"/>
                              <a:gd name="T19" fmla="*/ 39370 h 1264"/>
                              <a:gd name="T20" fmla="*/ 334120 w 3029"/>
                              <a:gd name="T21" fmla="*/ 67310 h 1264"/>
                              <a:gd name="T22" fmla="*/ 395100 w 3029"/>
                              <a:gd name="T23" fmla="*/ 32703 h 1264"/>
                              <a:gd name="T24" fmla="*/ 458304 w 3029"/>
                              <a:gd name="T25" fmla="*/ 46673 h 1264"/>
                              <a:gd name="T26" fmla="*/ 461480 w 3029"/>
                              <a:gd name="T27" fmla="*/ 60643 h 1264"/>
                              <a:gd name="T28" fmla="*/ 510709 w 3029"/>
                              <a:gd name="T29" fmla="*/ 67310 h 1264"/>
                              <a:gd name="T30" fmla="*/ 536117 w 3029"/>
                              <a:gd name="T31" fmla="*/ 45403 h 1264"/>
                              <a:gd name="T32" fmla="*/ 577088 w 3029"/>
                              <a:gd name="T33" fmla="*/ 47943 h 1264"/>
                              <a:gd name="T34" fmla="*/ 628858 w 3029"/>
                              <a:gd name="T35" fmla="*/ 43815 h 1264"/>
                              <a:gd name="T36" fmla="*/ 670146 w 3029"/>
                              <a:gd name="T37" fmla="*/ 24448 h 1264"/>
                              <a:gd name="T38" fmla="*/ 697143 w 3029"/>
                              <a:gd name="T39" fmla="*/ 43180 h 1264"/>
                              <a:gd name="T40" fmla="*/ 741925 w 3029"/>
                              <a:gd name="T41" fmla="*/ 25718 h 1264"/>
                              <a:gd name="T42" fmla="*/ 748277 w 3029"/>
                              <a:gd name="T43" fmla="*/ 32385 h 1264"/>
                              <a:gd name="T44" fmla="*/ 805763 w 3029"/>
                              <a:gd name="T45" fmla="*/ 68263 h 1264"/>
                              <a:gd name="T46" fmla="*/ 843876 w 3029"/>
                              <a:gd name="T47" fmla="*/ 30798 h 1264"/>
                              <a:gd name="T48" fmla="*/ 880401 w 3029"/>
                              <a:gd name="T49" fmla="*/ 25718 h 1264"/>
                              <a:gd name="T50" fmla="*/ 900092 w 3029"/>
                              <a:gd name="T51" fmla="*/ 67310 h 1264"/>
                              <a:gd name="T52" fmla="*/ 962025 w 3029"/>
                              <a:gd name="T53" fmla="*/ 40958 h 1264"/>
                              <a:gd name="T54" fmla="*/ 7305 w 3029"/>
                              <a:gd name="T55" fmla="*/ 178435 h 1264"/>
                              <a:gd name="T56" fmla="*/ 93058 w 3029"/>
                              <a:gd name="T57" fmla="*/ 140970 h 1264"/>
                              <a:gd name="T58" fmla="*/ 78131 w 3029"/>
                              <a:gd name="T59" fmla="*/ 159068 h 1264"/>
                              <a:gd name="T60" fmla="*/ 142922 w 3029"/>
                              <a:gd name="T61" fmla="*/ 135573 h 1264"/>
                              <a:gd name="T62" fmla="*/ 210572 w 3029"/>
                              <a:gd name="T63" fmla="*/ 167005 h 1264"/>
                              <a:gd name="T64" fmla="*/ 249955 w 3029"/>
                              <a:gd name="T65" fmla="*/ 141923 h 1264"/>
                              <a:gd name="T66" fmla="*/ 263930 w 3029"/>
                              <a:gd name="T67" fmla="*/ 178435 h 1264"/>
                              <a:gd name="T68" fmla="*/ 277587 w 3029"/>
                              <a:gd name="T69" fmla="*/ 141605 h 1264"/>
                              <a:gd name="T70" fmla="*/ 323639 w 3029"/>
                              <a:gd name="T71" fmla="*/ 136843 h 1264"/>
                              <a:gd name="T72" fmla="*/ 329991 w 3029"/>
                              <a:gd name="T73" fmla="*/ 143510 h 1264"/>
                              <a:gd name="T74" fmla="*/ 392877 w 3029"/>
                              <a:gd name="T75" fmla="*/ 179388 h 1264"/>
                              <a:gd name="T76" fmla="*/ 9211 w 3029"/>
                              <a:gd name="T77" fmla="*/ 236220 h 1264"/>
                              <a:gd name="T78" fmla="*/ 56216 w 3029"/>
                              <a:gd name="T79" fmla="*/ 266383 h 1264"/>
                              <a:gd name="T80" fmla="*/ 92741 w 3029"/>
                              <a:gd name="T81" fmla="*/ 226695 h 1264"/>
                              <a:gd name="T82" fmla="*/ 95281 w 3029"/>
                              <a:gd name="T83" fmla="*/ 253365 h 1264"/>
                              <a:gd name="T84" fmla="*/ 198185 w 3029"/>
                              <a:gd name="T85" fmla="*/ 240665 h 1264"/>
                              <a:gd name="T86" fmla="*/ 152133 w 3029"/>
                              <a:gd name="T87" fmla="*/ 258128 h 1264"/>
                              <a:gd name="T88" fmla="*/ 186116 w 3029"/>
                              <a:gd name="T89" fmla="*/ 244158 h 1264"/>
                              <a:gd name="T90" fmla="*/ 227405 w 3029"/>
                              <a:gd name="T91" fmla="*/ 247968 h 1264"/>
                              <a:gd name="T92" fmla="*/ 272823 w 3029"/>
                              <a:gd name="T93" fmla="*/ 247968 h 1264"/>
                              <a:gd name="T94" fmla="*/ 325863 w 3029"/>
                              <a:gd name="T95" fmla="*/ 263208 h 1264"/>
                              <a:gd name="T96" fmla="*/ 366834 w 3029"/>
                              <a:gd name="T97" fmla="*/ 280353 h 1264"/>
                              <a:gd name="T98" fmla="*/ 421144 w 3029"/>
                              <a:gd name="T99" fmla="*/ 289560 h 1264"/>
                              <a:gd name="T100" fmla="*/ 0 w 3029"/>
                              <a:gd name="T101" fmla="*/ 359093 h 1264"/>
                              <a:gd name="T102" fmla="*/ 27632 w 3029"/>
                              <a:gd name="T103" fmla="*/ 359093 h 1264"/>
                              <a:gd name="T104" fmla="*/ 125772 w 3029"/>
                              <a:gd name="T105" fmla="*/ 359093 h 1264"/>
                              <a:gd name="T106" fmla="*/ 148004 w 3029"/>
                              <a:gd name="T107" fmla="*/ 400685 h 1264"/>
                              <a:gd name="T108" fmla="*/ 144828 w 3029"/>
                              <a:gd name="T109" fmla="*/ 392748 h 1264"/>
                              <a:gd name="T110" fmla="*/ 221688 w 3029"/>
                              <a:gd name="T111" fmla="*/ 347345 h 1264"/>
                              <a:gd name="T112" fmla="*/ 275363 w 3029"/>
                              <a:gd name="T113" fmla="*/ 400685 h 1264"/>
                              <a:gd name="T114" fmla="*/ 311253 w 3029"/>
                              <a:gd name="T115" fmla="*/ 377508 h 1264"/>
                              <a:gd name="T116" fmla="*/ 338249 w 3029"/>
                              <a:gd name="T117" fmla="*/ 400685 h 1264"/>
                              <a:gd name="T118" fmla="*/ 395418 w 3029"/>
                              <a:gd name="T119" fmla="*/ 363220 h 1264"/>
                              <a:gd name="T120" fmla="*/ 427496 w 3029"/>
                              <a:gd name="T121" fmla="*/ 400685 h 126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029" h="1264">
                                <a:moveTo>
                                  <a:pt x="43" y="212"/>
                                </a:moveTo>
                                <a:cubicBezTo>
                                  <a:pt x="23" y="212"/>
                                  <a:pt x="23" y="212"/>
                                  <a:pt x="23" y="212"/>
                                </a:cubicBezTo>
                                <a:cubicBezTo>
                                  <a:pt x="23" y="14"/>
                                  <a:pt x="23" y="14"/>
                                  <a:pt x="23" y="14"/>
                                </a:cubicBezTo>
                                <a:cubicBezTo>
                                  <a:pt x="43" y="14"/>
                                  <a:pt x="43" y="14"/>
                                  <a:pt x="43" y="14"/>
                                </a:cubicBezTo>
                                <a:lnTo>
                                  <a:pt x="43" y="212"/>
                                </a:lnTo>
                                <a:close/>
                                <a:moveTo>
                                  <a:pt x="88" y="81"/>
                                </a:moveTo>
                                <a:cubicBezTo>
                                  <a:pt x="89" y="90"/>
                                  <a:pt x="90" y="103"/>
                                  <a:pt x="90" y="110"/>
                                </a:cubicBezTo>
                                <a:cubicBezTo>
                                  <a:pt x="90" y="212"/>
                                  <a:pt x="90" y="212"/>
                                  <a:pt x="90" y="212"/>
                                </a:cubicBezTo>
                                <a:cubicBezTo>
                                  <a:pt x="108" y="212"/>
                                  <a:pt x="108" y="212"/>
                                  <a:pt x="108" y="212"/>
                                </a:cubicBezTo>
                                <a:cubicBezTo>
                                  <a:pt x="108" y="145"/>
                                  <a:pt x="108" y="145"/>
                                  <a:pt x="108" y="145"/>
                                </a:cubicBezTo>
                                <a:cubicBezTo>
                                  <a:pt x="108" y="97"/>
                                  <a:pt x="144" y="94"/>
                                  <a:pt x="148" y="94"/>
                                </a:cubicBezTo>
                                <a:cubicBezTo>
                                  <a:pt x="176" y="94"/>
                                  <a:pt x="184" y="110"/>
                                  <a:pt x="184" y="139"/>
                                </a:cubicBezTo>
                                <a:cubicBezTo>
                                  <a:pt x="184" y="212"/>
                                  <a:pt x="184" y="212"/>
                                  <a:pt x="184" y="212"/>
                                </a:cubicBezTo>
                                <a:cubicBezTo>
                                  <a:pt x="202" y="212"/>
                                  <a:pt x="202" y="212"/>
                                  <a:pt x="202" y="212"/>
                                </a:cubicBezTo>
                                <a:cubicBezTo>
                                  <a:pt x="202" y="129"/>
                                  <a:pt x="202" y="129"/>
                                  <a:pt x="202" y="129"/>
                                </a:cubicBezTo>
                                <a:cubicBezTo>
                                  <a:pt x="202" y="96"/>
                                  <a:pt x="186" y="77"/>
                                  <a:pt x="153" y="77"/>
                                </a:cubicBezTo>
                                <a:cubicBezTo>
                                  <a:pt x="136" y="77"/>
                                  <a:pt x="117" y="87"/>
                                  <a:pt x="109" y="102"/>
                                </a:cubicBezTo>
                                <a:cubicBezTo>
                                  <a:pt x="108" y="102"/>
                                  <a:pt x="108" y="102"/>
                                  <a:pt x="108" y="102"/>
                                </a:cubicBezTo>
                                <a:cubicBezTo>
                                  <a:pt x="108" y="95"/>
                                  <a:pt x="108" y="88"/>
                                  <a:pt x="108" y="81"/>
                                </a:cubicBezTo>
                                <a:lnTo>
                                  <a:pt x="88" y="81"/>
                                </a:lnTo>
                                <a:close/>
                                <a:moveTo>
                                  <a:pt x="313" y="81"/>
                                </a:moveTo>
                                <a:cubicBezTo>
                                  <a:pt x="275" y="81"/>
                                  <a:pt x="275" y="81"/>
                                  <a:pt x="275" y="81"/>
                                </a:cubicBezTo>
                                <a:cubicBezTo>
                                  <a:pt x="275" y="44"/>
                                  <a:pt x="275" y="44"/>
                                  <a:pt x="275" y="44"/>
                                </a:cubicBezTo>
                                <a:cubicBezTo>
                                  <a:pt x="257" y="44"/>
                                  <a:pt x="257" y="44"/>
                                  <a:pt x="257" y="44"/>
                                </a:cubicBezTo>
                                <a:cubicBezTo>
                                  <a:pt x="257" y="81"/>
                                  <a:pt x="257" y="81"/>
                                  <a:pt x="257" y="81"/>
                                </a:cubicBezTo>
                                <a:cubicBezTo>
                                  <a:pt x="229" y="81"/>
                                  <a:pt x="229" y="81"/>
                                  <a:pt x="229" y="81"/>
                                </a:cubicBezTo>
                                <a:cubicBezTo>
                                  <a:pt x="229" y="98"/>
                                  <a:pt x="229" y="98"/>
                                  <a:pt x="229" y="98"/>
                                </a:cubicBezTo>
                                <a:cubicBezTo>
                                  <a:pt x="257" y="98"/>
                                  <a:pt x="257" y="98"/>
                                  <a:pt x="257" y="98"/>
                                </a:cubicBezTo>
                                <a:cubicBezTo>
                                  <a:pt x="257" y="180"/>
                                  <a:pt x="257" y="180"/>
                                  <a:pt x="257" y="180"/>
                                </a:cubicBezTo>
                                <a:cubicBezTo>
                                  <a:pt x="257" y="209"/>
                                  <a:pt x="275" y="215"/>
                                  <a:pt x="289" y="215"/>
                                </a:cubicBezTo>
                                <a:cubicBezTo>
                                  <a:pt x="298" y="215"/>
                                  <a:pt x="307" y="214"/>
                                  <a:pt x="314" y="210"/>
                                </a:cubicBezTo>
                                <a:cubicBezTo>
                                  <a:pt x="313" y="193"/>
                                  <a:pt x="313" y="193"/>
                                  <a:pt x="313" y="193"/>
                                </a:cubicBezTo>
                                <a:cubicBezTo>
                                  <a:pt x="308" y="196"/>
                                  <a:pt x="301" y="198"/>
                                  <a:pt x="294" y="198"/>
                                </a:cubicBezTo>
                                <a:cubicBezTo>
                                  <a:pt x="283" y="198"/>
                                  <a:pt x="275" y="195"/>
                                  <a:pt x="275" y="175"/>
                                </a:cubicBezTo>
                                <a:cubicBezTo>
                                  <a:pt x="275" y="98"/>
                                  <a:pt x="275" y="98"/>
                                  <a:pt x="275" y="98"/>
                                </a:cubicBezTo>
                                <a:cubicBezTo>
                                  <a:pt x="313" y="98"/>
                                  <a:pt x="313" y="98"/>
                                  <a:pt x="313" y="98"/>
                                </a:cubicBezTo>
                                <a:lnTo>
                                  <a:pt x="313" y="81"/>
                                </a:lnTo>
                                <a:close/>
                                <a:moveTo>
                                  <a:pt x="440" y="136"/>
                                </a:moveTo>
                                <a:cubicBezTo>
                                  <a:pt x="440" y="111"/>
                                  <a:pt x="424" y="94"/>
                                  <a:pt x="398" y="94"/>
                                </a:cubicBezTo>
                                <a:cubicBezTo>
                                  <a:pt x="374" y="94"/>
                                  <a:pt x="352" y="115"/>
                                  <a:pt x="352" y="136"/>
                                </a:cubicBezTo>
                                <a:lnTo>
                                  <a:pt x="440" y="136"/>
                                </a:lnTo>
                                <a:close/>
                                <a:moveTo>
                                  <a:pt x="351" y="151"/>
                                </a:moveTo>
                                <a:cubicBezTo>
                                  <a:pt x="353" y="178"/>
                                  <a:pt x="373" y="198"/>
                                  <a:pt x="399" y="198"/>
                                </a:cubicBezTo>
                                <a:cubicBezTo>
                                  <a:pt x="419" y="198"/>
                                  <a:pt x="434" y="188"/>
                                  <a:pt x="441" y="176"/>
                                </a:cubicBezTo>
                                <a:cubicBezTo>
                                  <a:pt x="456" y="188"/>
                                  <a:pt x="456" y="188"/>
                                  <a:pt x="456" y="188"/>
                                </a:cubicBezTo>
                                <a:cubicBezTo>
                                  <a:pt x="440" y="207"/>
                                  <a:pt x="421" y="215"/>
                                  <a:pt x="399" y="215"/>
                                </a:cubicBezTo>
                                <a:cubicBezTo>
                                  <a:pt x="360" y="215"/>
                                  <a:pt x="332" y="186"/>
                                  <a:pt x="332" y="146"/>
                                </a:cubicBezTo>
                                <a:cubicBezTo>
                                  <a:pt x="332" y="107"/>
                                  <a:pt x="360" y="77"/>
                                  <a:pt x="398" y="77"/>
                                </a:cubicBezTo>
                                <a:cubicBezTo>
                                  <a:pt x="437" y="78"/>
                                  <a:pt x="460" y="107"/>
                                  <a:pt x="460" y="143"/>
                                </a:cubicBezTo>
                                <a:cubicBezTo>
                                  <a:pt x="460" y="151"/>
                                  <a:pt x="460" y="151"/>
                                  <a:pt x="460" y="151"/>
                                </a:cubicBezTo>
                                <a:lnTo>
                                  <a:pt x="351" y="151"/>
                                </a:lnTo>
                                <a:close/>
                                <a:moveTo>
                                  <a:pt x="556" y="195"/>
                                </a:moveTo>
                                <a:cubicBezTo>
                                  <a:pt x="583" y="195"/>
                                  <a:pt x="607" y="175"/>
                                  <a:pt x="605" y="145"/>
                                </a:cubicBezTo>
                                <a:cubicBezTo>
                                  <a:pt x="605" y="117"/>
                                  <a:pt x="587" y="94"/>
                                  <a:pt x="556" y="94"/>
                                </a:cubicBezTo>
                                <a:cubicBezTo>
                                  <a:pt x="528" y="94"/>
                                  <a:pt x="507" y="117"/>
                                  <a:pt x="507" y="145"/>
                                </a:cubicBezTo>
                                <a:cubicBezTo>
                                  <a:pt x="507" y="172"/>
                                  <a:pt x="528" y="195"/>
                                  <a:pt x="556" y="195"/>
                                </a:cubicBezTo>
                                <a:close/>
                                <a:moveTo>
                                  <a:pt x="504" y="238"/>
                                </a:moveTo>
                                <a:cubicBezTo>
                                  <a:pt x="515" y="253"/>
                                  <a:pt x="533" y="262"/>
                                  <a:pt x="554" y="262"/>
                                </a:cubicBezTo>
                                <a:cubicBezTo>
                                  <a:pt x="591" y="262"/>
                                  <a:pt x="605" y="239"/>
                                  <a:pt x="605" y="211"/>
                                </a:cubicBezTo>
                                <a:cubicBezTo>
                                  <a:pt x="605" y="187"/>
                                  <a:pt x="605" y="187"/>
                                  <a:pt x="605" y="187"/>
                                </a:cubicBezTo>
                                <a:cubicBezTo>
                                  <a:pt x="604" y="187"/>
                                  <a:pt x="604" y="187"/>
                                  <a:pt x="604" y="187"/>
                                </a:cubicBezTo>
                                <a:cubicBezTo>
                                  <a:pt x="593" y="205"/>
                                  <a:pt x="574" y="212"/>
                                  <a:pt x="555" y="212"/>
                                </a:cubicBezTo>
                                <a:cubicBezTo>
                                  <a:pt x="517" y="212"/>
                                  <a:pt x="487" y="184"/>
                                  <a:pt x="487" y="145"/>
                                </a:cubicBezTo>
                                <a:cubicBezTo>
                                  <a:pt x="487" y="107"/>
                                  <a:pt x="515" y="77"/>
                                  <a:pt x="554" y="77"/>
                                </a:cubicBezTo>
                                <a:cubicBezTo>
                                  <a:pt x="569" y="77"/>
                                  <a:pt x="589" y="82"/>
                                  <a:pt x="604" y="103"/>
                                </a:cubicBezTo>
                                <a:cubicBezTo>
                                  <a:pt x="605" y="103"/>
                                  <a:pt x="605" y="103"/>
                                  <a:pt x="605" y="103"/>
                                </a:cubicBezTo>
                                <a:cubicBezTo>
                                  <a:pt x="605" y="81"/>
                                  <a:pt x="605" y="81"/>
                                  <a:pt x="605" y="81"/>
                                </a:cubicBezTo>
                                <a:cubicBezTo>
                                  <a:pt x="623" y="81"/>
                                  <a:pt x="623" y="81"/>
                                  <a:pt x="623" y="81"/>
                                </a:cubicBezTo>
                                <a:cubicBezTo>
                                  <a:pt x="623" y="211"/>
                                  <a:pt x="623" y="211"/>
                                  <a:pt x="623" y="211"/>
                                </a:cubicBezTo>
                                <a:cubicBezTo>
                                  <a:pt x="623" y="239"/>
                                  <a:pt x="612" y="279"/>
                                  <a:pt x="553" y="279"/>
                                </a:cubicBezTo>
                                <a:cubicBezTo>
                                  <a:pt x="527" y="279"/>
                                  <a:pt x="507" y="271"/>
                                  <a:pt x="490" y="253"/>
                                </a:cubicBezTo>
                                <a:lnTo>
                                  <a:pt x="504" y="238"/>
                                </a:lnTo>
                                <a:close/>
                                <a:moveTo>
                                  <a:pt x="666" y="212"/>
                                </a:moveTo>
                                <a:cubicBezTo>
                                  <a:pt x="685" y="212"/>
                                  <a:pt x="685" y="212"/>
                                  <a:pt x="685" y="212"/>
                                </a:cubicBezTo>
                                <a:cubicBezTo>
                                  <a:pt x="685" y="138"/>
                                  <a:pt x="685" y="138"/>
                                  <a:pt x="685" y="138"/>
                                </a:cubicBezTo>
                                <a:cubicBezTo>
                                  <a:pt x="685" y="120"/>
                                  <a:pt x="698" y="96"/>
                                  <a:pt x="726" y="96"/>
                                </a:cubicBezTo>
                                <a:cubicBezTo>
                                  <a:pt x="731" y="96"/>
                                  <a:pt x="734" y="96"/>
                                  <a:pt x="736" y="97"/>
                                </a:cubicBezTo>
                                <a:cubicBezTo>
                                  <a:pt x="740" y="79"/>
                                  <a:pt x="740" y="79"/>
                                  <a:pt x="740" y="79"/>
                                </a:cubicBezTo>
                                <a:cubicBezTo>
                                  <a:pt x="736" y="78"/>
                                  <a:pt x="731" y="77"/>
                                  <a:pt x="726" y="77"/>
                                </a:cubicBezTo>
                                <a:cubicBezTo>
                                  <a:pt x="703" y="77"/>
                                  <a:pt x="689" y="91"/>
                                  <a:pt x="684" y="105"/>
                                </a:cubicBezTo>
                                <a:cubicBezTo>
                                  <a:pt x="683" y="105"/>
                                  <a:pt x="683" y="105"/>
                                  <a:pt x="683" y="105"/>
                                </a:cubicBezTo>
                                <a:cubicBezTo>
                                  <a:pt x="683" y="81"/>
                                  <a:pt x="683" y="81"/>
                                  <a:pt x="683" y="81"/>
                                </a:cubicBezTo>
                                <a:cubicBezTo>
                                  <a:pt x="665" y="81"/>
                                  <a:pt x="665" y="81"/>
                                  <a:pt x="665" y="81"/>
                                </a:cubicBezTo>
                                <a:cubicBezTo>
                                  <a:pt x="666" y="100"/>
                                  <a:pt x="666" y="110"/>
                                  <a:pt x="666" y="122"/>
                                </a:cubicBezTo>
                                <a:lnTo>
                                  <a:pt x="666" y="212"/>
                                </a:lnTo>
                                <a:close/>
                                <a:moveTo>
                                  <a:pt x="832" y="147"/>
                                </a:moveTo>
                                <a:cubicBezTo>
                                  <a:pt x="813" y="147"/>
                                  <a:pt x="771" y="148"/>
                                  <a:pt x="771" y="174"/>
                                </a:cubicBezTo>
                                <a:cubicBezTo>
                                  <a:pt x="771" y="192"/>
                                  <a:pt x="787" y="198"/>
                                  <a:pt x="802" y="198"/>
                                </a:cubicBezTo>
                                <a:cubicBezTo>
                                  <a:pt x="829" y="198"/>
                                  <a:pt x="841" y="179"/>
                                  <a:pt x="841" y="156"/>
                                </a:cubicBezTo>
                                <a:cubicBezTo>
                                  <a:pt x="841" y="147"/>
                                  <a:pt x="841" y="147"/>
                                  <a:pt x="841" y="147"/>
                                </a:cubicBezTo>
                                <a:lnTo>
                                  <a:pt x="832" y="147"/>
                                </a:lnTo>
                                <a:close/>
                                <a:moveTo>
                                  <a:pt x="841" y="131"/>
                                </a:moveTo>
                                <a:cubicBezTo>
                                  <a:pt x="841" y="128"/>
                                  <a:pt x="841" y="128"/>
                                  <a:pt x="841" y="128"/>
                                </a:cubicBezTo>
                                <a:cubicBezTo>
                                  <a:pt x="841" y="105"/>
                                  <a:pt x="831" y="94"/>
                                  <a:pt x="808" y="94"/>
                                </a:cubicBezTo>
                                <a:cubicBezTo>
                                  <a:pt x="792" y="94"/>
                                  <a:pt x="779" y="100"/>
                                  <a:pt x="768" y="110"/>
                                </a:cubicBezTo>
                                <a:cubicBezTo>
                                  <a:pt x="757" y="96"/>
                                  <a:pt x="757" y="96"/>
                                  <a:pt x="757" y="96"/>
                                </a:cubicBezTo>
                                <a:cubicBezTo>
                                  <a:pt x="769" y="84"/>
                                  <a:pt x="787" y="77"/>
                                  <a:pt x="812" y="77"/>
                                </a:cubicBezTo>
                                <a:cubicBezTo>
                                  <a:pt x="838" y="77"/>
                                  <a:pt x="860" y="92"/>
                                  <a:pt x="860" y="124"/>
                                </a:cubicBezTo>
                                <a:cubicBezTo>
                                  <a:pt x="860" y="182"/>
                                  <a:pt x="860" y="182"/>
                                  <a:pt x="860" y="182"/>
                                </a:cubicBezTo>
                                <a:cubicBezTo>
                                  <a:pt x="860" y="193"/>
                                  <a:pt x="861" y="205"/>
                                  <a:pt x="862" y="212"/>
                                </a:cubicBezTo>
                                <a:cubicBezTo>
                                  <a:pt x="844" y="212"/>
                                  <a:pt x="844" y="212"/>
                                  <a:pt x="844" y="212"/>
                                </a:cubicBezTo>
                                <a:cubicBezTo>
                                  <a:pt x="843" y="205"/>
                                  <a:pt x="843" y="198"/>
                                  <a:pt x="843" y="191"/>
                                </a:cubicBezTo>
                                <a:cubicBezTo>
                                  <a:pt x="842" y="191"/>
                                  <a:pt x="842" y="191"/>
                                  <a:pt x="842" y="191"/>
                                </a:cubicBezTo>
                                <a:cubicBezTo>
                                  <a:pt x="831" y="208"/>
                                  <a:pt x="817" y="215"/>
                                  <a:pt x="796" y="215"/>
                                </a:cubicBezTo>
                                <a:cubicBezTo>
                                  <a:pt x="773" y="215"/>
                                  <a:pt x="751" y="202"/>
                                  <a:pt x="751" y="177"/>
                                </a:cubicBezTo>
                                <a:cubicBezTo>
                                  <a:pt x="751" y="134"/>
                                  <a:pt x="801" y="131"/>
                                  <a:pt x="832" y="131"/>
                                </a:cubicBezTo>
                                <a:lnTo>
                                  <a:pt x="841" y="131"/>
                                </a:lnTo>
                                <a:close/>
                                <a:moveTo>
                                  <a:pt x="977" y="147"/>
                                </a:moveTo>
                                <a:cubicBezTo>
                                  <a:pt x="958" y="147"/>
                                  <a:pt x="916" y="148"/>
                                  <a:pt x="916" y="174"/>
                                </a:cubicBezTo>
                                <a:cubicBezTo>
                                  <a:pt x="916" y="192"/>
                                  <a:pt x="932" y="198"/>
                                  <a:pt x="947" y="198"/>
                                </a:cubicBezTo>
                                <a:cubicBezTo>
                                  <a:pt x="974" y="198"/>
                                  <a:pt x="987" y="179"/>
                                  <a:pt x="987" y="156"/>
                                </a:cubicBezTo>
                                <a:cubicBezTo>
                                  <a:pt x="987" y="147"/>
                                  <a:pt x="987" y="147"/>
                                  <a:pt x="987" y="147"/>
                                </a:cubicBezTo>
                                <a:lnTo>
                                  <a:pt x="977" y="147"/>
                                </a:lnTo>
                                <a:close/>
                                <a:moveTo>
                                  <a:pt x="987" y="131"/>
                                </a:moveTo>
                                <a:cubicBezTo>
                                  <a:pt x="987" y="128"/>
                                  <a:pt x="987" y="128"/>
                                  <a:pt x="987" y="128"/>
                                </a:cubicBezTo>
                                <a:cubicBezTo>
                                  <a:pt x="987" y="105"/>
                                  <a:pt x="976" y="94"/>
                                  <a:pt x="953" y="94"/>
                                </a:cubicBezTo>
                                <a:cubicBezTo>
                                  <a:pt x="937" y="94"/>
                                  <a:pt x="924" y="100"/>
                                  <a:pt x="913" y="110"/>
                                </a:cubicBezTo>
                                <a:cubicBezTo>
                                  <a:pt x="902" y="96"/>
                                  <a:pt x="902" y="96"/>
                                  <a:pt x="902" y="96"/>
                                </a:cubicBezTo>
                                <a:cubicBezTo>
                                  <a:pt x="914" y="84"/>
                                  <a:pt x="932" y="77"/>
                                  <a:pt x="957" y="77"/>
                                </a:cubicBezTo>
                                <a:cubicBezTo>
                                  <a:pt x="983" y="77"/>
                                  <a:pt x="1005" y="92"/>
                                  <a:pt x="1005" y="124"/>
                                </a:cubicBezTo>
                                <a:cubicBezTo>
                                  <a:pt x="1005" y="182"/>
                                  <a:pt x="1005" y="182"/>
                                  <a:pt x="1005" y="182"/>
                                </a:cubicBezTo>
                                <a:cubicBezTo>
                                  <a:pt x="1005" y="193"/>
                                  <a:pt x="1006" y="205"/>
                                  <a:pt x="1007" y="212"/>
                                </a:cubicBezTo>
                                <a:cubicBezTo>
                                  <a:pt x="989" y="212"/>
                                  <a:pt x="989" y="212"/>
                                  <a:pt x="989" y="212"/>
                                </a:cubicBezTo>
                                <a:cubicBezTo>
                                  <a:pt x="988" y="205"/>
                                  <a:pt x="988" y="198"/>
                                  <a:pt x="988" y="191"/>
                                </a:cubicBezTo>
                                <a:cubicBezTo>
                                  <a:pt x="987" y="191"/>
                                  <a:pt x="987" y="191"/>
                                  <a:pt x="987" y="191"/>
                                </a:cubicBezTo>
                                <a:cubicBezTo>
                                  <a:pt x="976" y="208"/>
                                  <a:pt x="962" y="215"/>
                                  <a:pt x="941" y="215"/>
                                </a:cubicBezTo>
                                <a:cubicBezTo>
                                  <a:pt x="918" y="215"/>
                                  <a:pt x="896" y="202"/>
                                  <a:pt x="896" y="177"/>
                                </a:cubicBezTo>
                                <a:cubicBezTo>
                                  <a:pt x="896" y="134"/>
                                  <a:pt x="946" y="131"/>
                                  <a:pt x="977" y="131"/>
                                </a:cubicBezTo>
                                <a:lnTo>
                                  <a:pt x="987" y="131"/>
                                </a:lnTo>
                                <a:close/>
                                <a:moveTo>
                                  <a:pt x="1070" y="0"/>
                                </a:moveTo>
                                <a:cubicBezTo>
                                  <a:pt x="1052" y="0"/>
                                  <a:pt x="1052" y="0"/>
                                  <a:pt x="1052" y="0"/>
                                </a:cubicBezTo>
                                <a:cubicBezTo>
                                  <a:pt x="1052" y="212"/>
                                  <a:pt x="1052" y="212"/>
                                  <a:pt x="1052" y="212"/>
                                </a:cubicBezTo>
                                <a:cubicBezTo>
                                  <a:pt x="1070" y="212"/>
                                  <a:pt x="1070" y="212"/>
                                  <a:pt x="1070" y="212"/>
                                </a:cubicBezTo>
                                <a:lnTo>
                                  <a:pt x="1070" y="0"/>
                                </a:lnTo>
                                <a:close/>
                                <a:moveTo>
                                  <a:pt x="1219" y="14"/>
                                </a:moveTo>
                                <a:cubicBezTo>
                                  <a:pt x="1199" y="14"/>
                                  <a:pt x="1199" y="14"/>
                                  <a:pt x="1199" y="14"/>
                                </a:cubicBezTo>
                                <a:cubicBezTo>
                                  <a:pt x="1199" y="212"/>
                                  <a:pt x="1199" y="212"/>
                                  <a:pt x="1199" y="212"/>
                                </a:cubicBezTo>
                                <a:cubicBezTo>
                                  <a:pt x="1219" y="212"/>
                                  <a:pt x="1219" y="212"/>
                                  <a:pt x="1219" y="212"/>
                                </a:cubicBezTo>
                                <a:cubicBezTo>
                                  <a:pt x="1219" y="110"/>
                                  <a:pt x="1219" y="110"/>
                                  <a:pt x="1219" y="110"/>
                                </a:cubicBezTo>
                                <a:cubicBezTo>
                                  <a:pt x="1219" y="110"/>
                                  <a:pt x="1219" y="110"/>
                                  <a:pt x="1219" y="110"/>
                                </a:cubicBezTo>
                                <a:cubicBezTo>
                                  <a:pt x="1223" y="110"/>
                                  <a:pt x="1223" y="110"/>
                                  <a:pt x="1223" y="110"/>
                                </a:cubicBezTo>
                                <a:cubicBezTo>
                                  <a:pt x="1320" y="212"/>
                                  <a:pt x="1320" y="212"/>
                                  <a:pt x="1320" y="212"/>
                                </a:cubicBezTo>
                                <a:cubicBezTo>
                                  <a:pt x="1350" y="212"/>
                                  <a:pt x="1350" y="212"/>
                                  <a:pt x="1350" y="212"/>
                                </a:cubicBezTo>
                                <a:cubicBezTo>
                                  <a:pt x="1244" y="103"/>
                                  <a:pt x="1244" y="103"/>
                                  <a:pt x="1244" y="103"/>
                                </a:cubicBezTo>
                                <a:cubicBezTo>
                                  <a:pt x="1344" y="14"/>
                                  <a:pt x="1344" y="14"/>
                                  <a:pt x="1344" y="14"/>
                                </a:cubicBezTo>
                                <a:cubicBezTo>
                                  <a:pt x="1315" y="14"/>
                                  <a:pt x="1315" y="14"/>
                                  <a:pt x="1315" y="14"/>
                                </a:cubicBezTo>
                                <a:cubicBezTo>
                                  <a:pt x="1222" y="100"/>
                                  <a:pt x="1222" y="100"/>
                                  <a:pt x="1222" y="100"/>
                                </a:cubicBezTo>
                                <a:cubicBezTo>
                                  <a:pt x="1219" y="100"/>
                                  <a:pt x="1219" y="100"/>
                                  <a:pt x="1219" y="100"/>
                                </a:cubicBezTo>
                                <a:cubicBezTo>
                                  <a:pt x="1219" y="100"/>
                                  <a:pt x="1219" y="100"/>
                                  <a:pt x="1219" y="100"/>
                                </a:cubicBezTo>
                                <a:lnTo>
                                  <a:pt x="1219" y="14"/>
                                </a:lnTo>
                                <a:close/>
                                <a:moveTo>
                                  <a:pt x="1443" y="147"/>
                                </a:moveTo>
                                <a:cubicBezTo>
                                  <a:pt x="1424" y="147"/>
                                  <a:pt x="1382" y="148"/>
                                  <a:pt x="1382" y="174"/>
                                </a:cubicBezTo>
                                <a:cubicBezTo>
                                  <a:pt x="1382" y="192"/>
                                  <a:pt x="1398" y="198"/>
                                  <a:pt x="1413" y="198"/>
                                </a:cubicBezTo>
                                <a:cubicBezTo>
                                  <a:pt x="1440" y="198"/>
                                  <a:pt x="1453" y="179"/>
                                  <a:pt x="1453" y="156"/>
                                </a:cubicBezTo>
                                <a:cubicBezTo>
                                  <a:pt x="1453" y="147"/>
                                  <a:pt x="1453" y="147"/>
                                  <a:pt x="1453" y="147"/>
                                </a:cubicBezTo>
                                <a:lnTo>
                                  <a:pt x="1443" y="147"/>
                                </a:lnTo>
                                <a:close/>
                                <a:moveTo>
                                  <a:pt x="1453" y="131"/>
                                </a:moveTo>
                                <a:cubicBezTo>
                                  <a:pt x="1453" y="128"/>
                                  <a:pt x="1453" y="128"/>
                                  <a:pt x="1453" y="128"/>
                                </a:cubicBezTo>
                                <a:cubicBezTo>
                                  <a:pt x="1453" y="105"/>
                                  <a:pt x="1442" y="94"/>
                                  <a:pt x="1419" y="94"/>
                                </a:cubicBezTo>
                                <a:cubicBezTo>
                                  <a:pt x="1404" y="94"/>
                                  <a:pt x="1390" y="100"/>
                                  <a:pt x="1379" y="110"/>
                                </a:cubicBezTo>
                                <a:cubicBezTo>
                                  <a:pt x="1368" y="96"/>
                                  <a:pt x="1368" y="96"/>
                                  <a:pt x="1368" y="96"/>
                                </a:cubicBezTo>
                                <a:cubicBezTo>
                                  <a:pt x="1380" y="84"/>
                                  <a:pt x="1399" y="77"/>
                                  <a:pt x="1423" y="77"/>
                                </a:cubicBezTo>
                                <a:cubicBezTo>
                                  <a:pt x="1449" y="77"/>
                                  <a:pt x="1471" y="92"/>
                                  <a:pt x="1471" y="124"/>
                                </a:cubicBezTo>
                                <a:cubicBezTo>
                                  <a:pt x="1471" y="182"/>
                                  <a:pt x="1471" y="182"/>
                                  <a:pt x="1471" y="182"/>
                                </a:cubicBezTo>
                                <a:cubicBezTo>
                                  <a:pt x="1471" y="193"/>
                                  <a:pt x="1472" y="205"/>
                                  <a:pt x="1473" y="212"/>
                                </a:cubicBezTo>
                                <a:cubicBezTo>
                                  <a:pt x="1455" y="212"/>
                                  <a:pt x="1455" y="212"/>
                                  <a:pt x="1455" y="212"/>
                                </a:cubicBezTo>
                                <a:cubicBezTo>
                                  <a:pt x="1454" y="205"/>
                                  <a:pt x="1454" y="198"/>
                                  <a:pt x="1454" y="191"/>
                                </a:cubicBezTo>
                                <a:cubicBezTo>
                                  <a:pt x="1453" y="191"/>
                                  <a:pt x="1453" y="191"/>
                                  <a:pt x="1453" y="191"/>
                                </a:cubicBezTo>
                                <a:cubicBezTo>
                                  <a:pt x="1443" y="208"/>
                                  <a:pt x="1428" y="215"/>
                                  <a:pt x="1407" y="215"/>
                                </a:cubicBezTo>
                                <a:cubicBezTo>
                                  <a:pt x="1384" y="215"/>
                                  <a:pt x="1362" y="202"/>
                                  <a:pt x="1362" y="177"/>
                                </a:cubicBezTo>
                                <a:cubicBezTo>
                                  <a:pt x="1362" y="134"/>
                                  <a:pt x="1412" y="131"/>
                                  <a:pt x="1443" y="131"/>
                                </a:cubicBezTo>
                                <a:lnTo>
                                  <a:pt x="1453" y="131"/>
                                </a:lnTo>
                                <a:close/>
                                <a:moveTo>
                                  <a:pt x="1512" y="81"/>
                                </a:moveTo>
                                <a:cubicBezTo>
                                  <a:pt x="1513" y="90"/>
                                  <a:pt x="1514" y="103"/>
                                  <a:pt x="1514" y="110"/>
                                </a:cubicBezTo>
                                <a:cubicBezTo>
                                  <a:pt x="1514" y="212"/>
                                  <a:pt x="1514" y="212"/>
                                  <a:pt x="1514" y="212"/>
                                </a:cubicBezTo>
                                <a:cubicBezTo>
                                  <a:pt x="1532" y="212"/>
                                  <a:pt x="1532" y="212"/>
                                  <a:pt x="1532" y="212"/>
                                </a:cubicBezTo>
                                <a:cubicBezTo>
                                  <a:pt x="1532" y="145"/>
                                  <a:pt x="1532" y="145"/>
                                  <a:pt x="1532" y="145"/>
                                </a:cubicBezTo>
                                <a:cubicBezTo>
                                  <a:pt x="1532" y="97"/>
                                  <a:pt x="1568" y="94"/>
                                  <a:pt x="1572" y="94"/>
                                </a:cubicBezTo>
                                <a:cubicBezTo>
                                  <a:pt x="1599" y="94"/>
                                  <a:pt x="1608" y="110"/>
                                  <a:pt x="1608" y="139"/>
                                </a:cubicBezTo>
                                <a:cubicBezTo>
                                  <a:pt x="1608" y="212"/>
                                  <a:pt x="1608" y="212"/>
                                  <a:pt x="1608" y="212"/>
                                </a:cubicBezTo>
                                <a:cubicBezTo>
                                  <a:pt x="1626" y="212"/>
                                  <a:pt x="1626" y="212"/>
                                  <a:pt x="1626" y="212"/>
                                </a:cubicBezTo>
                                <a:cubicBezTo>
                                  <a:pt x="1626" y="129"/>
                                  <a:pt x="1626" y="129"/>
                                  <a:pt x="1626" y="129"/>
                                </a:cubicBezTo>
                                <a:cubicBezTo>
                                  <a:pt x="1626" y="96"/>
                                  <a:pt x="1610" y="77"/>
                                  <a:pt x="1577" y="77"/>
                                </a:cubicBezTo>
                                <a:cubicBezTo>
                                  <a:pt x="1559" y="77"/>
                                  <a:pt x="1541" y="87"/>
                                  <a:pt x="1533" y="102"/>
                                </a:cubicBezTo>
                                <a:cubicBezTo>
                                  <a:pt x="1532" y="102"/>
                                  <a:pt x="1532" y="102"/>
                                  <a:pt x="1532" y="102"/>
                                </a:cubicBezTo>
                                <a:cubicBezTo>
                                  <a:pt x="1532" y="95"/>
                                  <a:pt x="1532" y="88"/>
                                  <a:pt x="1531" y="81"/>
                                </a:cubicBezTo>
                                <a:lnTo>
                                  <a:pt x="1512" y="81"/>
                                </a:lnTo>
                                <a:close/>
                                <a:moveTo>
                                  <a:pt x="1688" y="0"/>
                                </a:moveTo>
                                <a:cubicBezTo>
                                  <a:pt x="1669" y="0"/>
                                  <a:pt x="1669" y="0"/>
                                  <a:pt x="1669" y="0"/>
                                </a:cubicBezTo>
                                <a:cubicBezTo>
                                  <a:pt x="1669" y="212"/>
                                  <a:pt x="1669" y="212"/>
                                  <a:pt x="1669" y="212"/>
                                </a:cubicBezTo>
                                <a:cubicBezTo>
                                  <a:pt x="1688" y="212"/>
                                  <a:pt x="1688" y="212"/>
                                  <a:pt x="1688" y="212"/>
                                </a:cubicBezTo>
                                <a:cubicBezTo>
                                  <a:pt x="1688" y="143"/>
                                  <a:pt x="1688" y="143"/>
                                  <a:pt x="1688" y="143"/>
                                </a:cubicBezTo>
                                <a:cubicBezTo>
                                  <a:pt x="1756" y="212"/>
                                  <a:pt x="1756" y="212"/>
                                  <a:pt x="1756" y="212"/>
                                </a:cubicBezTo>
                                <a:cubicBezTo>
                                  <a:pt x="1784" y="212"/>
                                  <a:pt x="1784" y="212"/>
                                  <a:pt x="1784" y="212"/>
                                </a:cubicBezTo>
                                <a:cubicBezTo>
                                  <a:pt x="1712" y="141"/>
                                  <a:pt x="1712" y="141"/>
                                  <a:pt x="1712" y="141"/>
                                </a:cubicBezTo>
                                <a:cubicBezTo>
                                  <a:pt x="1777" y="81"/>
                                  <a:pt x="1777" y="81"/>
                                  <a:pt x="1777" y="81"/>
                                </a:cubicBezTo>
                                <a:cubicBezTo>
                                  <a:pt x="1749" y="81"/>
                                  <a:pt x="1749" y="81"/>
                                  <a:pt x="1749" y="81"/>
                                </a:cubicBezTo>
                                <a:cubicBezTo>
                                  <a:pt x="1688" y="140"/>
                                  <a:pt x="1688" y="140"/>
                                  <a:pt x="1688" y="140"/>
                                </a:cubicBezTo>
                                <a:lnTo>
                                  <a:pt x="1688" y="0"/>
                                </a:lnTo>
                                <a:close/>
                                <a:moveTo>
                                  <a:pt x="1906" y="136"/>
                                </a:moveTo>
                                <a:cubicBezTo>
                                  <a:pt x="1906" y="111"/>
                                  <a:pt x="1890" y="94"/>
                                  <a:pt x="1863" y="94"/>
                                </a:cubicBezTo>
                                <a:cubicBezTo>
                                  <a:pt x="1839" y="94"/>
                                  <a:pt x="1817" y="115"/>
                                  <a:pt x="1817" y="136"/>
                                </a:cubicBezTo>
                                <a:lnTo>
                                  <a:pt x="1906" y="136"/>
                                </a:lnTo>
                                <a:close/>
                                <a:moveTo>
                                  <a:pt x="1817" y="151"/>
                                </a:moveTo>
                                <a:cubicBezTo>
                                  <a:pt x="1819" y="178"/>
                                  <a:pt x="1839" y="198"/>
                                  <a:pt x="1865" y="198"/>
                                </a:cubicBezTo>
                                <a:cubicBezTo>
                                  <a:pt x="1884" y="198"/>
                                  <a:pt x="1900" y="188"/>
                                  <a:pt x="1907" y="176"/>
                                </a:cubicBezTo>
                                <a:cubicBezTo>
                                  <a:pt x="1921" y="188"/>
                                  <a:pt x="1921" y="188"/>
                                  <a:pt x="1921" y="188"/>
                                </a:cubicBezTo>
                                <a:cubicBezTo>
                                  <a:pt x="1906" y="207"/>
                                  <a:pt x="1886" y="215"/>
                                  <a:pt x="1865" y="215"/>
                                </a:cubicBezTo>
                                <a:cubicBezTo>
                                  <a:pt x="1826" y="215"/>
                                  <a:pt x="1797" y="186"/>
                                  <a:pt x="1797" y="146"/>
                                </a:cubicBezTo>
                                <a:cubicBezTo>
                                  <a:pt x="1797" y="107"/>
                                  <a:pt x="1826" y="77"/>
                                  <a:pt x="1863" y="77"/>
                                </a:cubicBezTo>
                                <a:cubicBezTo>
                                  <a:pt x="1903" y="78"/>
                                  <a:pt x="1926" y="107"/>
                                  <a:pt x="1926" y="143"/>
                                </a:cubicBezTo>
                                <a:cubicBezTo>
                                  <a:pt x="1926" y="151"/>
                                  <a:pt x="1926" y="151"/>
                                  <a:pt x="1926" y="151"/>
                                </a:cubicBezTo>
                                <a:lnTo>
                                  <a:pt x="1817" y="151"/>
                                </a:lnTo>
                                <a:close/>
                                <a:moveTo>
                                  <a:pt x="1961" y="212"/>
                                </a:moveTo>
                                <a:cubicBezTo>
                                  <a:pt x="1980" y="212"/>
                                  <a:pt x="1980" y="212"/>
                                  <a:pt x="1980" y="212"/>
                                </a:cubicBezTo>
                                <a:cubicBezTo>
                                  <a:pt x="1980" y="138"/>
                                  <a:pt x="1980" y="138"/>
                                  <a:pt x="1980" y="138"/>
                                </a:cubicBezTo>
                                <a:cubicBezTo>
                                  <a:pt x="1980" y="120"/>
                                  <a:pt x="1992" y="96"/>
                                  <a:pt x="2020" y="96"/>
                                </a:cubicBezTo>
                                <a:cubicBezTo>
                                  <a:pt x="2025" y="96"/>
                                  <a:pt x="2029" y="96"/>
                                  <a:pt x="2031" y="97"/>
                                </a:cubicBezTo>
                                <a:cubicBezTo>
                                  <a:pt x="2035" y="79"/>
                                  <a:pt x="2035" y="79"/>
                                  <a:pt x="2035" y="79"/>
                                </a:cubicBezTo>
                                <a:cubicBezTo>
                                  <a:pt x="2031" y="78"/>
                                  <a:pt x="2026" y="77"/>
                                  <a:pt x="2021" y="77"/>
                                </a:cubicBezTo>
                                <a:cubicBezTo>
                                  <a:pt x="1998" y="77"/>
                                  <a:pt x="1984" y="91"/>
                                  <a:pt x="1979" y="105"/>
                                </a:cubicBezTo>
                                <a:cubicBezTo>
                                  <a:pt x="1978" y="105"/>
                                  <a:pt x="1978" y="105"/>
                                  <a:pt x="1978" y="105"/>
                                </a:cubicBezTo>
                                <a:cubicBezTo>
                                  <a:pt x="1978" y="81"/>
                                  <a:pt x="1978" y="81"/>
                                  <a:pt x="1978" y="81"/>
                                </a:cubicBezTo>
                                <a:cubicBezTo>
                                  <a:pt x="1960" y="81"/>
                                  <a:pt x="1960" y="81"/>
                                  <a:pt x="1960" y="81"/>
                                </a:cubicBezTo>
                                <a:cubicBezTo>
                                  <a:pt x="1961" y="100"/>
                                  <a:pt x="1961" y="110"/>
                                  <a:pt x="1961" y="122"/>
                                </a:cubicBezTo>
                                <a:lnTo>
                                  <a:pt x="1961" y="212"/>
                                </a:lnTo>
                                <a:close/>
                                <a:moveTo>
                                  <a:pt x="2158" y="100"/>
                                </a:moveTo>
                                <a:cubicBezTo>
                                  <a:pt x="2145" y="85"/>
                                  <a:pt x="2127" y="78"/>
                                  <a:pt x="2110" y="77"/>
                                </a:cubicBezTo>
                                <a:cubicBezTo>
                                  <a:pt x="2067" y="77"/>
                                  <a:pt x="2040" y="107"/>
                                  <a:pt x="2040" y="146"/>
                                </a:cubicBezTo>
                                <a:cubicBezTo>
                                  <a:pt x="2040" y="186"/>
                                  <a:pt x="2067" y="216"/>
                                  <a:pt x="2110" y="215"/>
                                </a:cubicBezTo>
                                <a:cubicBezTo>
                                  <a:pt x="2127" y="215"/>
                                  <a:pt x="2145" y="208"/>
                                  <a:pt x="2158" y="193"/>
                                </a:cubicBezTo>
                                <a:cubicBezTo>
                                  <a:pt x="2143" y="181"/>
                                  <a:pt x="2143" y="181"/>
                                  <a:pt x="2143" y="181"/>
                                </a:cubicBezTo>
                                <a:cubicBezTo>
                                  <a:pt x="2136" y="191"/>
                                  <a:pt x="2124" y="198"/>
                                  <a:pt x="2110" y="198"/>
                                </a:cubicBezTo>
                                <a:cubicBezTo>
                                  <a:pt x="2079" y="199"/>
                                  <a:pt x="2061" y="176"/>
                                  <a:pt x="2061" y="146"/>
                                </a:cubicBezTo>
                                <a:cubicBezTo>
                                  <a:pt x="2061" y="116"/>
                                  <a:pt x="2079" y="94"/>
                                  <a:pt x="2110" y="94"/>
                                </a:cubicBezTo>
                                <a:cubicBezTo>
                                  <a:pt x="2124" y="94"/>
                                  <a:pt x="2136" y="102"/>
                                  <a:pt x="2143" y="112"/>
                                </a:cubicBezTo>
                                <a:lnTo>
                                  <a:pt x="2158" y="100"/>
                                </a:lnTo>
                                <a:close/>
                                <a:moveTo>
                                  <a:pt x="2284" y="136"/>
                                </a:moveTo>
                                <a:cubicBezTo>
                                  <a:pt x="2284" y="111"/>
                                  <a:pt x="2268" y="94"/>
                                  <a:pt x="2241" y="94"/>
                                </a:cubicBezTo>
                                <a:cubicBezTo>
                                  <a:pt x="2217" y="94"/>
                                  <a:pt x="2195" y="115"/>
                                  <a:pt x="2195" y="136"/>
                                </a:cubicBezTo>
                                <a:lnTo>
                                  <a:pt x="2284" y="136"/>
                                </a:lnTo>
                                <a:close/>
                                <a:moveTo>
                                  <a:pt x="2195" y="151"/>
                                </a:moveTo>
                                <a:cubicBezTo>
                                  <a:pt x="2197" y="178"/>
                                  <a:pt x="2217" y="198"/>
                                  <a:pt x="2243" y="198"/>
                                </a:cubicBezTo>
                                <a:cubicBezTo>
                                  <a:pt x="2262" y="198"/>
                                  <a:pt x="2278" y="188"/>
                                  <a:pt x="2285" y="176"/>
                                </a:cubicBezTo>
                                <a:cubicBezTo>
                                  <a:pt x="2299" y="188"/>
                                  <a:pt x="2299" y="188"/>
                                  <a:pt x="2299" y="188"/>
                                </a:cubicBezTo>
                                <a:cubicBezTo>
                                  <a:pt x="2284" y="207"/>
                                  <a:pt x="2264" y="215"/>
                                  <a:pt x="2243" y="215"/>
                                </a:cubicBezTo>
                                <a:cubicBezTo>
                                  <a:pt x="2204" y="215"/>
                                  <a:pt x="2175" y="186"/>
                                  <a:pt x="2175" y="146"/>
                                </a:cubicBezTo>
                                <a:cubicBezTo>
                                  <a:pt x="2175" y="107"/>
                                  <a:pt x="2204" y="77"/>
                                  <a:pt x="2241" y="77"/>
                                </a:cubicBezTo>
                                <a:cubicBezTo>
                                  <a:pt x="2281" y="78"/>
                                  <a:pt x="2304" y="107"/>
                                  <a:pt x="2304" y="143"/>
                                </a:cubicBezTo>
                                <a:cubicBezTo>
                                  <a:pt x="2304" y="151"/>
                                  <a:pt x="2304" y="151"/>
                                  <a:pt x="2304" y="151"/>
                                </a:cubicBezTo>
                                <a:lnTo>
                                  <a:pt x="2195" y="151"/>
                                </a:lnTo>
                                <a:close/>
                                <a:moveTo>
                                  <a:pt x="2336" y="81"/>
                                </a:moveTo>
                                <a:cubicBezTo>
                                  <a:pt x="2336" y="90"/>
                                  <a:pt x="2337" y="103"/>
                                  <a:pt x="2337" y="110"/>
                                </a:cubicBezTo>
                                <a:cubicBezTo>
                                  <a:pt x="2337" y="212"/>
                                  <a:pt x="2337" y="212"/>
                                  <a:pt x="2337" y="212"/>
                                </a:cubicBezTo>
                                <a:cubicBezTo>
                                  <a:pt x="2356" y="212"/>
                                  <a:pt x="2356" y="212"/>
                                  <a:pt x="2356" y="212"/>
                                </a:cubicBezTo>
                                <a:cubicBezTo>
                                  <a:pt x="2356" y="145"/>
                                  <a:pt x="2356" y="145"/>
                                  <a:pt x="2356" y="145"/>
                                </a:cubicBezTo>
                                <a:cubicBezTo>
                                  <a:pt x="2356" y="97"/>
                                  <a:pt x="2392" y="94"/>
                                  <a:pt x="2395" y="94"/>
                                </a:cubicBezTo>
                                <a:cubicBezTo>
                                  <a:pt x="2423" y="94"/>
                                  <a:pt x="2431" y="110"/>
                                  <a:pt x="2431" y="139"/>
                                </a:cubicBezTo>
                                <a:cubicBezTo>
                                  <a:pt x="2431" y="212"/>
                                  <a:pt x="2431" y="212"/>
                                  <a:pt x="2431" y="212"/>
                                </a:cubicBezTo>
                                <a:cubicBezTo>
                                  <a:pt x="2450" y="212"/>
                                  <a:pt x="2450" y="212"/>
                                  <a:pt x="2450" y="212"/>
                                </a:cubicBezTo>
                                <a:cubicBezTo>
                                  <a:pt x="2450" y="129"/>
                                  <a:pt x="2450" y="129"/>
                                  <a:pt x="2450" y="129"/>
                                </a:cubicBezTo>
                                <a:cubicBezTo>
                                  <a:pt x="2450" y="96"/>
                                  <a:pt x="2434" y="77"/>
                                  <a:pt x="2400" y="77"/>
                                </a:cubicBezTo>
                                <a:cubicBezTo>
                                  <a:pt x="2383" y="77"/>
                                  <a:pt x="2364" y="87"/>
                                  <a:pt x="2356" y="102"/>
                                </a:cubicBezTo>
                                <a:cubicBezTo>
                                  <a:pt x="2356" y="102"/>
                                  <a:pt x="2356" y="102"/>
                                  <a:pt x="2356" y="102"/>
                                </a:cubicBezTo>
                                <a:cubicBezTo>
                                  <a:pt x="2356" y="95"/>
                                  <a:pt x="2356" y="88"/>
                                  <a:pt x="2355" y="81"/>
                                </a:cubicBezTo>
                                <a:lnTo>
                                  <a:pt x="2336" y="81"/>
                                </a:lnTo>
                                <a:close/>
                                <a:moveTo>
                                  <a:pt x="2560" y="81"/>
                                </a:moveTo>
                                <a:cubicBezTo>
                                  <a:pt x="2523" y="81"/>
                                  <a:pt x="2523" y="81"/>
                                  <a:pt x="2523" y="81"/>
                                </a:cubicBezTo>
                                <a:cubicBezTo>
                                  <a:pt x="2523" y="44"/>
                                  <a:pt x="2523" y="44"/>
                                  <a:pt x="2523" y="44"/>
                                </a:cubicBezTo>
                                <a:cubicBezTo>
                                  <a:pt x="2504" y="44"/>
                                  <a:pt x="2504" y="44"/>
                                  <a:pt x="2504" y="44"/>
                                </a:cubicBezTo>
                                <a:cubicBezTo>
                                  <a:pt x="2504" y="81"/>
                                  <a:pt x="2504" y="81"/>
                                  <a:pt x="2504" y="81"/>
                                </a:cubicBezTo>
                                <a:cubicBezTo>
                                  <a:pt x="2476" y="81"/>
                                  <a:pt x="2476" y="81"/>
                                  <a:pt x="2476" y="81"/>
                                </a:cubicBezTo>
                                <a:cubicBezTo>
                                  <a:pt x="2476" y="98"/>
                                  <a:pt x="2476" y="98"/>
                                  <a:pt x="2476" y="98"/>
                                </a:cubicBezTo>
                                <a:cubicBezTo>
                                  <a:pt x="2504" y="98"/>
                                  <a:pt x="2504" y="98"/>
                                  <a:pt x="2504" y="98"/>
                                </a:cubicBezTo>
                                <a:cubicBezTo>
                                  <a:pt x="2504" y="180"/>
                                  <a:pt x="2504" y="180"/>
                                  <a:pt x="2504" y="180"/>
                                </a:cubicBezTo>
                                <a:cubicBezTo>
                                  <a:pt x="2504" y="209"/>
                                  <a:pt x="2523" y="215"/>
                                  <a:pt x="2537" y="215"/>
                                </a:cubicBezTo>
                                <a:cubicBezTo>
                                  <a:pt x="2546" y="215"/>
                                  <a:pt x="2555" y="214"/>
                                  <a:pt x="2562" y="210"/>
                                </a:cubicBezTo>
                                <a:cubicBezTo>
                                  <a:pt x="2561" y="193"/>
                                  <a:pt x="2561" y="193"/>
                                  <a:pt x="2561" y="193"/>
                                </a:cubicBezTo>
                                <a:cubicBezTo>
                                  <a:pt x="2555" y="196"/>
                                  <a:pt x="2548" y="198"/>
                                  <a:pt x="2542" y="198"/>
                                </a:cubicBezTo>
                                <a:cubicBezTo>
                                  <a:pt x="2530" y="198"/>
                                  <a:pt x="2523" y="195"/>
                                  <a:pt x="2523" y="175"/>
                                </a:cubicBezTo>
                                <a:cubicBezTo>
                                  <a:pt x="2523" y="98"/>
                                  <a:pt x="2523" y="98"/>
                                  <a:pt x="2523" y="98"/>
                                </a:cubicBezTo>
                                <a:cubicBezTo>
                                  <a:pt x="2560" y="98"/>
                                  <a:pt x="2560" y="98"/>
                                  <a:pt x="2560" y="98"/>
                                </a:cubicBezTo>
                                <a:lnTo>
                                  <a:pt x="2560" y="81"/>
                                </a:lnTo>
                                <a:close/>
                                <a:moveTo>
                                  <a:pt x="2588" y="212"/>
                                </a:moveTo>
                                <a:cubicBezTo>
                                  <a:pt x="2606" y="212"/>
                                  <a:pt x="2606" y="212"/>
                                  <a:pt x="2606" y="212"/>
                                </a:cubicBezTo>
                                <a:cubicBezTo>
                                  <a:pt x="2606" y="138"/>
                                  <a:pt x="2606" y="138"/>
                                  <a:pt x="2606" y="138"/>
                                </a:cubicBezTo>
                                <a:cubicBezTo>
                                  <a:pt x="2606" y="120"/>
                                  <a:pt x="2619" y="96"/>
                                  <a:pt x="2647" y="96"/>
                                </a:cubicBezTo>
                                <a:cubicBezTo>
                                  <a:pt x="2652" y="96"/>
                                  <a:pt x="2655" y="96"/>
                                  <a:pt x="2657" y="97"/>
                                </a:cubicBezTo>
                                <a:cubicBezTo>
                                  <a:pt x="2661" y="79"/>
                                  <a:pt x="2661" y="79"/>
                                  <a:pt x="2661" y="79"/>
                                </a:cubicBezTo>
                                <a:cubicBezTo>
                                  <a:pt x="2657" y="78"/>
                                  <a:pt x="2653" y="77"/>
                                  <a:pt x="2647" y="77"/>
                                </a:cubicBezTo>
                                <a:cubicBezTo>
                                  <a:pt x="2624" y="77"/>
                                  <a:pt x="2610" y="91"/>
                                  <a:pt x="2605" y="105"/>
                                </a:cubicBezTo>
                                <a:cubicBezTo>
                                  <a:pt x="2605" y="105"/>
                                  <a:pt x="2605" y="105"/>
                                  <a:pt x="2605" y="105"/>
                                </a:cubicBezTo>
                                <a:cubicBezTo>
                                  <a:pt x="2605" y="81"/>
                                  <a:pt x="2605" y="81"/>
                                  <a:pt x="2605" y="81"/>
                                </a:cubicBezTo>
                                <a:cubicBezTo>
                                  <a:pt x="2586" y="81"/>
                                  <a:pt x="2586" y="81"/>
                                  <a:pt x="2586" y="81"/>
                                </a:cubicBezTo>
                                <a:cubicBezTo>
                                  <a:pt x="2587" y="100"/>
                                  <a:pt x="2588" y="110"/>
                                  <a:pt x="2588" y="122"/>
                                </a:cubicBezTo>
                                <a:lnTo>
                                  <a:pt x="2588" y="212"/>
                                </a:lnTo>
                                <a:close/>
                                <a:moveTo>
                                  <a:pt x="2792" y="212"/>
                                </a:moveTo>
                                <a:cubicBezTo>
                                  <a:pt x="2792" y="202"/>
                                  <a:pt x="2791" y="190"/>
                                  <a:pt x="2791" y="183"/>
                                </a:cubicBezTo>
                                <a:cubicBezTo>
                                  <a:pt x="2791" y="81"/>
                                  <a:pt x="2791" y="81"/>
                                  <a:pt x="2791" y="81"/>
                                </a:cubicBezTo>
                                <a:cubicBezTo>
                                  <a:pt x="2772" y="81"/>
                                  <a:pt x="2772" y="81"/>
                                  <a:pt x="2772" y="81"/>
                                </a:cubicBezTo>
                                <a:cubicBezTo>
                                  <a:pt x="2772" y="148"/>
                                  <a:pt x="2772" y="148"/>
                                  <a:pt x="2772" y="148"/>
                                </a:cubicBezTo>
                                <a:cubicBezTo>
                                  <a:pt x="2772" y="196"/>
                                  <a:pt x="2737" y="198"/>
                                  <a:pt x="2733" y="198"/>
                                </a:cubicBezTo>
                                <a:cubicBezTo>
                                  <a:pt x="2705" y="198"/>
                                  <a:pt x="2697" y="182"/>
                                  <a:pt x="2697" y="153"/>
                                </a:cubicBezTo>
                                <a:cubicBezTo>
                                  <a:pt x="2697" y="81"/>
                                  <a:pt x="2697" y="81"/>
                                  <a:pt x="2697" y="81"/>
                                </a:cubicBezTo>
                                <a:cubicBezTo>
                                  <a:pt x="2679" y="81"/>
                                  <a:pt x="2679" y="81"/>
                                  <a:pt x="2679" y="81"/>
                                </a:cubicBezTo>
                                <a:cubicBezTo>
                                  <a:pt x="2679" y="164"/>
                                  <a:pt x="2679" y="164"/>
                                  <a:pt x="2679" y="164"/>
                                </a:cubicBezTo>
                                <a:cubicBezTo>
                                  <a:pt x="2679" y="196"/>
                                  <a:pt x="2695" y="215"/>
                                  <a:pt x="2728" y="215"/>
                                </a:cubicBezTo>
                                <a:cubicBezTo>
                                  <a:pt x="2745" y="215"/>
                                  <a:pt x="2764" y="205"/>
                                  <a:pt x="2772" y="191"/>
                                </a:cubicBezTo>
                                <a:cubicBezTo>
                                  <a:pt x="2772" y="191"/>
                                  <a:pt x="2772" y="191"/>
                                  <a:pt x="2772" y="191"/>
                                </a:cubicBezTo>
                                <a:cubicBezTo>
                                  <a:pt x="2772" y="198"/>
                                  <a:pt x="2772" y="205"/>
                                  <a:pt x="2773" y="212"/>
                                </a:cubicBezTo>
                                <a:lnTo>
                                  <a:pt x="2792" y="212"/>
                                </a:lnTo>
                                <a:close/>
                                <a:moveTo>
                                  <a:pt x="2834" y="212"/>
                                </a:moveTo>
                                <a:cubicBezTo>
                                  <a:pt x="2852" y="212"/>
                                  <a:pt x="2852" y="212"/>
                                  <a:pt x="2852" y="212"/>
                                </a:cubicBezTo>
                                <a:cubicBezTo>
                                  <a:pt x="2852" y="145"/>
                                  <a:pt x="2852" y="145"/>
                                  <a:pt x="2852" y="145"/>
                                </a:cubicBezTo>
                                <a:cubicBezTo>
                                  <a:pt x="2852" y="97"/>
                                  <a:pt x="2885" y="94"/>
                                  <a:pt x="2889" y="94"/>
                                </a:cubicBezTo>
                                <a:cubicBezTo>
                                  <a:pt x="2915" y="94"/>
                                  <a:pt x="2922" y="109"/>
                                  <a:pt x="2922" y="135"/>
                                </a:cubicBezTo>
                                <a:cubicBezTo>
                                  <a:pt x="2922" y="212"/>
                                  <a:pt x="2922" y="212"/>
                                  <a:pt x="2922" y="212"/>
                                </a:cubicBezTo>
                                <a:cubicBezTo>
                                  <a:pt x="2941" y="212"/>
                                  <a:pt x="2941" y="212"/>
                                  <a:pt x="2941" y="212"/>
                                </a:cubicBezTo>
                                <a:cubicBezTo>
                                  <a:pt x="2941" y="142"/>
                                  <a:pt x="2941" y="142"/>
                                  <a:pt x="2941" y="142"/>
                                </a:cubicBezTo>
                                <a:cubicBezTo>
                                  <a:pt x="2941" y="118"/>
                                  <a:pt x="2950" y="94"/>
                                  <a:pt x="2978" y="94"/>
                                </a:cubicBezTo>
                                <a:cubicBezTo>
                                  <a:pt x="3003" y="94"/>
                                  <a:pt x="3011" y="109"/>
                                  <a:pt x="3011" y="135"/>
                                </a:cubicBezTo>
                                <a:cubicBezTo>
                                  <a:pt x="3011" y="212"/>
                                  <a:pt x="3011" y="212"/>
                                  <a:pt x="3011" y="212"/>
                                </a:cubicBezTo>
                                <a:cubicBezTo>
                                  <a:pt x="3029" y="212"/>
                                  <a:pt x="3029" y="212"/>
                                  <a:pt x="3029" y="212"/>
                                </a:cubicBezTo>
                                <a:cubicBezTo>
                                  <a:pt x="3029" y="129"/>
                                  <a:pt x="3029" y="129"/>
                                  <a:pt x="3029" y="129"/>
                                </a:cubicBezTo>
                                <a:cubicBezTo>
                                  <a:pt x="3029" y="96"/>
                                  <a:pt x="3013" y="77"/>
                                  <a:pt x="2980" y="77"/>
                                </a:cubicBezTo>
                                <a:cubicBezTo>
                                  <a:pt x="2963" y="77"/>
                                  <a:pt x="2945" y="88"/>
                                  <a:pt x="2937" y="105"/>
                                </a:cubicBezTo>
                                <a:cubicBezTo>
                                  <a:pt x="2928" y="82"/>
                                  <a:pt x="2910" y="77"/>
                                  <a:pt x="2895" y="77"/>
                                </a:cubicBezTo>
                                <a:cubicBezTo>
                                  <a:pt x="2880" y="77"/>
                                  <a:pt x="2862" y="86"/>
                                  <a:pt x="2853" y="101"/>
                                </a:cubicBezTo>
                                <a:cubicBezTo>
                                  <a:pt x="2852" y="101"/>
                                  <a:pt x="2852" y="101"/>
                                  <a:pt x="2852" y="101"/>
                                </a:cubicBezTo>
                                <a:cubicBezTo>
                                  <a:pt x="2852" y="81"/>
                                  <a:pt x="2852" y="81"/>
                                  <a:pt x="2852" y="81"/>
                                </a:cubicBezTo>
                                <a:cubicBezTo>
                                  <a:pt x="2833" y="81"/>
                                  <a:pt x="2833" y="81"/>
                                  <a:pt x="2833" y="81"/>
                                </a:cubicBezTo>
                                <a:cubicBezTo>
                                  <a:pt x="2833" y="91"/>
                                  <a:pt x="2834" y="100"/>
                                  <a:pt x="2834" y="110"/>
                                </a:cubicBezTo>
                                <a:lnTo>
                                  <a:pt x="2834" y="212"/>
                                </a:lnTo>
                                <a:close/>
                                <a:moveTo>
                                  <a:pt x="48" y="364"/>
                                </a:moveTo>
                                <a:cubicBezTo>
                                  <a:pt x="23" y="364"/>
                                  <a:pt x="23" y="364"/>
                                  <a:pt x="23" y="364"/>
                                </a:cubicBezTo>
                                <a:cubicBezTo>
                                  <a:pt x="23" y="562"/>
                                  <a:pt x="23" y="562"/>
                                  <a:pt x="23" y="562"/>
                                </a:cubicBezTo>
                                <a:cubicBezTo>
                                  <a:pt x="43" y="562"/>
                                  <a:pt x="43" y="562"/>
                                  <a:pt x="43" y="562"/>
                                </a:cubicBezTo>
                                <a:cubicBezTo>
                                  <a:pt x="43" y="392"/>
                                  <a:pt x="43" y="392"/>
                                  <a:pt x="43" y="392"/>
                                </a:cubicBezTo>
                                <a:cubicBezTo>
                                  <a:pt x="43" y="392"/>
                                  <a:pt x="43" y="392"/>
                                  <a:pt x="43" y="392"/>
                                </a:cubicBezTo>
                                <a:cubicBezTo>
                                  <a:pt x="162" y="562"/>
                                  <a:pt x="162" y="562"/>
                                  <a:pt x="162" y="562"/>
                                </a:cubicBezTo>
                                <a:cubicBezTo>
                                  <a:pt x="187" y="562"/>
                                  <a:pt x="187" y="562"/>
                                  <a:pt x="187" y="562"/>
                                </a:cubicBezTo>
                                <a:cubicBezTo>
                                  <a:pt x="187" y="364"/>
                                  <a:pt x="187" y="364"/>
                                  <a:pt x="187" y="364"/>
                                </a:cubicBezTo>
                                <a:cubicBezTo>
                                  <a:pt x="167" y="364"/>
                                  <a:pt x="167" y="364"/>
                                  <a:pt x="167" y="364"/>
                                </a:cubicBezTo>
                                <a:cubicBezTo>
                                  <a:pt x="167" y="532"/>
                                  <a:pt x="167" y="532"/>
                                  <a:pt x="167" y="532"/>
                                </a:cubicBezTo>
                                <a:cubicBezTo>
                                  <a:pt x="166" y="532"/>
                                  <a:pt x="166" y="532"/>
                                  <a:pt x="166" y="532"/>
                                </a:cubicBezTo>
                                <a:lnTo>
                                  <a:pt x="48" y="364"/>
                                </a:lnTo>
                                <a:close/>
                                <a:moveTo>
                                  <a:pt x="335" y="486"/>
                                </a:moveTo>
                                <a:cubicBezTo>
                                  <a:pt x="335" y="461"/>
                                  <a:pt x="320" y="444"/>
                                  <a:pt x="293" y="444"/>
                                </a:cubicBezTo>
                                <a:cubicBezTo>
                                  <a:pt x="269" y="444"/>
                                  <a:pt x="247" y="465"/>
                                  <a:pt x="247" y="486"/>
                                </a:cubicBezTo>
                                <a:lnTo>
                                  <a:pt x="335" y="486"/>
                                </a:lnTo>
                                <a:close/>
                                <a:moveTo>
                                  <a:pt x="246" y="501"/>
                                </a:moveTo>
                                <a:cubicBezTo>
                                  <a:pt x="249" y="528"/>
                                  <a:pt x="269" y="548"/>
                                  <a:pt x="295" y="548"/>
                                </a:cubicBezTo>
                                <a:cubicBezTo>
                                  <a:pt x="314" y="548"/>
                                  <a:pt x="329" y="538"/>
                                  <a:pt x="337" y="526"/>
                                </a:cubicBezTo>
                                <a:cubicBezTo>
                                  <a:pt x="351" y="538"/>
                                  <a:pt x="351" y="538"/>
                                  <a:pt x="351" y="538"/>
                                </a:cubicBezTo>
                                <a:cubicBezTo>
                                  <a:pt x="335" y="557"/>
                                  <a:pt x="316" y="565"/>
                                  <a:pt x="295" y="565"/>
                                </a:cubicBezTo>
                                <a:cubicBezTo>
                                  <a:pt x="256" y="565"/>
                                  <a:pt x="227" y="536"/>
                                  <a:pt x="227" y="496"/>
                                </a:cubicBezTo>
                                <a:cubicBezTo>
                                  <a:pt x="227" y="457"/>
                                  <a:pt x="256" y="427"/>
                                  <a:pt x="293" y="427"/>
                                </a:cubicBezTo>
                                <a:cubicBezTo>
                                  <a:pt x="333" y="428"/>
                                  <a:pt x="356" y="457"/>
                                  <a:pt x="356" y="493"/>
                                </a:cubicBezTo>
                                <a:cubicBezTo>
                                  <a:pt x="356" y="501"/>
                                  <a:pt x="356" y="501"/>
                                  <a:pt x="356" y="501"/>
                                </a:cubicBezTo>
                                <a:lnTo>
                                  <a:pt x="246" y="501"/>
                                </a:lnTo>
                                <a:close/>
                                <a:moveTo>
                                  <a:pt x="450" y="548"/>
                                </a:moveTo>
                                <a:cubicBezTo>
                                  <a:pt x="480" y="548"/>
                                  <a:pt x="502" y="526"/>
                                  <a:pt x="502" y="496"/>
                                </a:cubicBezTo>
                                <a:cubicBezTo>
                                  <a:pt x="502" y="467"/>
                                  <a:pt x="480" y="444"/>
                                  <a:pt x="450" y="444"/>
                                </a:cubicBezTo>
                                <a:cubicBezTo>
                                  <a:pt x="419" y="444"/>
                                  <a:pt x="400" y="467"/>
                                  <a:pt x="400" y="496"/>
                                </a:cubicBezTo>
                                <a:cubicBezTo>
                                  <a:pt x="400" y="526"/>
                                  <a:pt x="419" y="548"/>
                                  <a:pt x="450" y="548"/>
                                </a:cubicBezTo>
                                <a:close/>
                                <a:moveTo>
                                  <a:pt x="520" y="562"/>
                                </a:moveTo>
                                <a:cubicBezTo>
                                  <a:pt x="501" y="562"/>
                                  <a:pt x="501" y="562"/>
                                  <a:pt x="501" y="562"/>
                                </a:cubicBezTo>
                                <a:cubicBezTo>
                                  <a:pt x="501" y="540"/>
                                  <a:pt x="501" y="540"/>
                                  <a:pt x="501" y="540"/>
                                </a:cubicBezTo>
                                <a:cubicBezTo>
                                  <a:pt x="501" y="540"/>
                                  <a:pt x="501" y="540"/>
                                  <a:pt x="501" y="540"/>
                                </a:cubicBezTo>
                                <a:cubicBezTo>
                                  <a:pt x="489" y="558"/>
                                  <a:pt x="467" y="565"/>
                                  <a:pt x="450" y="565"/>
                                </a:cubicBezTo>
                                <a:cubicBezTo>
                                  <a:pt x="409" y="565"/>
                                  <a:pt x="380" y="536"/>
                                  <a:pt x="380" y="496"/>
                                </a:cubicBezTo>
                                <a:cubicBezTo>
                                  <a:pt x="380" y="457"/>
                                  <a:pt x="409" y="427"/>
                                  <a:pt x="450" y="427"/>
                                </a:cubicBezTo>
                                <a:cubicBezTo>
                                  <a:pt x="467" y="427"/>
                                  <a:pt x="489" y="435"/>
                                  <a:pt x="501" y="453"/>
                                </a:cubicBezTo>
                                <a:cubicBezTo>
                                  <a:pt x="501" y="453"/>
                                  <a:pt x="501" y="453"/>
                                  <a:pt x="501" y="453"/>
                                </a:cubicBezTo>
                                <a:cubicBezTo>
                                  <a:pt x="501" y="350"/>
                                  <a:pt x="501" y="350"/>
                                  <a:pt x="501" y="350"/>
                                </a:cubicBezTo>
                                <a:cubicBezTo>
                                  <a:pt x="520" y="350"/>
                                  <a:pt x="520" y="350"/>
                                  <a:pt x="520" y="350"/>
                                </a:cubicBezTo>
                                <a:lnTo>
                                  <a:pt x="520" y="562"/>
                                </a:lnTo>
                                <a:close/>
                                <a:moveTo>
                                  <a:pt x="662" y="486"/>
                                </a:moveTo>
                                <a:cubicBezTo>
                                  <a:pt x="662" y="461"/>
                                  <a:pt x="646" y="444"/>
                                  <a:pt x="619" y="444"/>
                                </a:cubicBezTo>
                                <a:cubicBezTo>
                                  <a:pt x="595" y="444"/>
                                  <a:pt x="573" y="465"/>
                                  <a:pt x="573" y="486"/>
                                </a:cubicBezTo>
                                <a:lnTo>
                                  <a:pt x="662" y="486"/>
                                </a:lnTo>
                                <a:close/>
                                <a:moveTo>
                                  <a:pt x="573" y="501"/>
                                </a:moveTo>
                                <a:cubicBezTo>
                                  <a:pt x="575" y="528"/>
                                  <a:pt x="595" y="548"/>
                                  <a:pt x="621" y="548"/>
                                </a:cubicBezTo>
                                <a:cubicBezTo>
                                  <a:pt x="640" y="548"/>
                                  <a:pt x="656" y="538"/>
                                  <a:pt x="663" y="526"/>
                                </a:cubicBezTo>
                                <a:cubicBezTo>
                                  <a:pt x="677" y="538"/>
                                  <a:pt x="677" y="538"/>
                                  <a:pt x="677" y="538"/>
                                </a:cubicBezTo>
                                <a:cubicBezTo>
                                  <a:pt x="662" y="557"/>
                                  <a:pt x="642" y="565"/>
                                  <a:pt x="621" y="565"/>
                                </a:cubicBezTo>
                                <a:cubicBezTo>
                                  <a:pt x="582" y="565"/>
                                  <a:pt x="553" y="536"/>
                                  <a:pt x="553" y="496"/>
                                </a:cubicBezTo>
                                <a:cubicBezTo>
                                  <a:pt x="553" y="457"/>
                                  <a:pt x="582" y="427"/>
                                  <a:pt x="619" y="427"/>
                                </a:cubicBezTo>
                                <a:cubicBezTo>
                                  <a:pt x="659" y="428"/>
                                  <a:pt x="682" y="457"/>
                                  <a:pt x="682" y="493"/>
                                </a:cubicBezTo>
                                <a:cubicBezTo>
                                  <a:pt x="682" y="501"/>
                                  <a:pt x="682" y="501"/>
                                  <a:pt x="682" y="501"/>
                                </a:cubicBezTo>
                                <a:lnTo>
                                  <a:pt x="573" y="501"/>
                                </a:lnTo>
                                <a:close/>
                                <a:moveTo>
                                  <a:pt x="717" y="562"/>
                                </a:moveTo>
                                <a:cubicBezTo>
                                  <a:pt x="736" y="562"/>
                                  <a:pt x="736" y="562"/>
                                  <a:pt x="736" y="562"/>
                                </a:cubicBezTo>
                                <a:cubicBezTo>
                                  <a:pt x="736" y="488"/>
                                  <a:pt x="736" y="488"/>
                                  <a:pt x="736" y="488"/>
                                </a:cubicBezTo>
                                <a:cubicBezTo>
                                  <a:pt x="736" y="470"/>
                                  <a:pt x="748" y="446"/>
                                  <a:pt x="776" y="446"/>
                                </a:cubicBezTo>
                                <a:cubicBezTo>
                                  <a:pt x="781" y="446"/>
                                  <a:pt x="785" y="446"/>
                                  <a:pt x="787" y="447"/>
                                </a:cubicBezTo>
                                <a:cubicBezTo>
                                  <a:pt x="790" y="429"/>
                                  <a:pt x="790" y="429"/>
                                  <a:pt x="790" y="429"/>
                                </a:cubicBezTo>
                                <a:cubicBezTo>
                                  <a:pt x="787" y="428"/>
                                  <a:pt x="782" y="427"/>
                                  <a:pt x="777" y="427"/>
                                </a:cubicBezTo>
                                <a:cubicBezTo>
                                  <a:pt x="754" y="427"/>
                                  <a:pt x="740" y="441"/>
                                  <a:pt x="735" y="455"/>
                                </a:cubicBezTo>
                                <a:cubicBezTo>
                                  <a:pt x="734" y="455"/>
                                  <a:pt x="734" y="455"/>
                                  <a:pt x="734" y="455"/>
                                </a:cubicBezTo>
                                <a:cubicBezTo>
                                  <a:pt x="734" y="431"/>
                                  <a:pt x="734" y="431"/>
                                  <a:pt x="734" y="431"/>
                                </a:cubicBezTo>
                                <a:cubicBezTo>
                                  <a:pt x="716" y="431"/>
                                  <a:pt x="716" y="431"/>
                                  <a:pt x="716" y="431"/>
                                </a:cubicBezTo>
                                <a:cubicBezTo>
                                  <a:pt x="717" y="450"/>
                                  <a:pt x="717" y="460"/>
                                  <a:pt x="717" y="472"/>
                                </a:cubicBezTo>
                                <a:lnTo>
                                  <a:pt x="717" y="562"/>
                                </a:lnTo>
                                <a:close/>
                                <a:moveTo>
                                  <a:pt x="831" y="350"/>
                                </a:moveTo>
                                <a:cubicBezTo>
                                  <a:pt x="812" y="350"/>
                                  <a:pt x="812" y="350"/>
                                  <a:pt x="812" y="350"/>
                                </a:cubicBezTo>
                                <a:cubicBezTo>
                                  <a:pt x="812" y="562"/>
                                  <a:pt x="812" y="562"/>
                                  <a:pt x="812" y="562"/>
                                </a:cubicBezTo>
                                <a:cubicBezTo>
                                  <a:pt x="831" y="562"/>
                                  <a:pt x="831" y="562"/>
                                  <a:pt x="831" y="562"/>
                                </a:cubicBezTo>
                                <a:lnTo>
                                  <a:pt x="831" y="350"/>
                                </a:lnTo>
                                <a:close/>
                                <a:moveTo>
                                  <a:pt x="950" y="497"/>
                                </a:moveTo>
                                <a:cubicBezTo>
                                  <a:pt x="931" y="497"/>
                                  <a:pt x="889" y="498"/>
                                  <a:pt x="889" y="524"/>
                                </a:cubicBezTo>
                                <a:cubicBezTo>
                                  <a:pt x="889" y="542"/>
                                  <a:pt x="905" y="548"/>
                                  <a:pt x="920" y="548"/>
                                </a:cubicBezTo>
                                <a:cubicBezTo>
                                  <a:pt x="946" y="548"/>
                                  <a:pt x="959" y="529"/>
                                  <a:pt x="959" y="506"/>
                                </a:cubicBezTo>
                                <a:cubicBezTo>
                                  <a:pt x="959" y="497"/>
                                  <a:pt x="959" y="497"/>
                                  <a:pt x="959" y="497"/>
                                </a:cubicBezTo>
                                <a:lnTo>
                                  <a:pt x="950" y="497"/>
                                </a:lnTo>
                                <a:close/>
                                <a:moveTo>
                                  <a:pt x="959" y="481"/>
                                </a:moveTo>
                                <a:cubicBezTo>
                                  <a:pt x="959" y="478"/>
                                  <a:pt x="959" y="478"/>
                                  <a:pt x="959" y="478"/>
                                </a:cubicBezTo>
                                <a:cubicBezTo>
                                  <a:pt x="959" y="455"/>
                                  <a:pt x="948" y="444"/>
                                  <a:pt x="926" y="444"/>
                                </a:cubicBezTo>
                                <a:cubicBezTo>
                                  <a:pt x="910" y="444"/>
                                  <a:pt x="897" y="450"/>
                                  <a:pt x="886" y="460"/>
                                </a:cubicBezTo>
                                <a:cubicBezTo>
                                  <a:pt x="874" y="446"/>
                                  <a:pt x="874" y="446"/>
                                  <a:pt x="874" y="446"/>
                                </a:cubicBezTo>
                                <a:cubicBezTo>
                                  <a:pt x="887" y="434"/>
                                  <a:pt x="905" y="427"/>
                                  <a:pt x="930" y="427"/>
                                </a:cubicBezTo>
                                <a:cubicBezTo>
                                  <a:pt x="956" y="427"/>
                                  <a:pt x="978" y="442"/>
                                  <a:pt x="978" y="474"/>
                                </a:cubicBezTo>
                                <a:cubicBezTo>
                                  <a:pt x="978" y="532"/>
                                  <a:pt x="978" y="532"/>
                                  <a:pt x="978" y="532"/>
                                </a:cubicBezTo>
                                <a:cubicBezTo>
                                  <a:pt x="978" y="543"/>
                                  <a:pt x="979" y="555"/>
                                  <a:pt x="980" y="562"/>
                                </a:cubicBezTo>
                                <a:cubicBezTo>
                                  <a:pt x="962" y="562"/>
                                  <a:pt x="962" y="562"/>
                                  <a:pt x="962" y="562"/>
                                </a:cubicBezTo>
                                <a:cubicBezTo>
                                  <a:pt x="961" y="555"/>
                                  <a:pt x="960" y="548"/>
                                  <a:pt x="960" y="541"/>
                                </a:cubicBezTo>
                                <a:cubicBezTo>
                                  <a:pt x="960" y="541"/>
                                  <a:pt x="960" y="541"/>
                                  <a:pt x="960" y="541"/>
                                </a:cubicBezTo>
                                <a:cubicBezTo>
                                  <a:pt x="949" y="558"/>
                                  <a:pt x="935" y="565"/>
                                  <a:pt x="914" y="565"/>
                                </a:cubicBezTo>
                                <a:cubicBezTo>
                                  <a:pt x="890" y="565"/>
                                  <a:pt x="869" y="552"/>
                                  <a:pt x="869" y="527"/>
                                </a:cubicBezTo>
                                <a:cubicBezTo>
                                  <a:pt x="869" y="484"/>
                                  <a:pt x="919" y="481"/>
                                  <a:pt x="950" y="481"/>
                                </a:cubicBezTo>
                                <a:lnTo>
                                  <a:pt x="959" y="481"/>
                                </a:lnTo>
                                <a:close/>
                                <a:moveTo>
                                  <a:pt x="1019" y="431"/>
                                </a:moveTo>
                                <a:cubicBezTo>
                                  <a:pt x="1019" y="440"/>
                                  <a:pt x="1020" y="453"/>
                                  <a:pt x="1020" y="460"/>
                                </a:cubicBezTo>
                                <a:cubicBezTo>
                                  <a:pt x="1020" y="562"/>
                                  <a:pt x="1020" y="562"/>
                                  <a:pt x="1020" y="562"/>
                                </a:cubicBezTo>
                                <a:cubicBezTo>
                                  <a:pt x="1039" y="562"/>
                                  <a:pt x="1039" y="562"/>
                                  <a:pt x="1039" y="562"/>
                                </a:cubicBezTo>
                                <a:cubicBezTo>
                                  <a:pt x="1039" y="495"/>
                                  <a:pt x="1039" y="495"/>
                                  <a:pt x="1039" y="495"/>
                                </a:cubicBezTo>
                                <a:cubicBezTo>
                                  <a:pt x="1039" y="447"/>
                                  <a:pt x="1075" y="444"/>
                                  <a:pt x="1079" y="444"/>
                                </a:cubicBezTo>
                                <a:cubicBezTo>
                                  <a:pt x="1106" y="444"/>
                                  <a:pt x="1114" y="460"/>
                                  <a:pt x="1114" y="489"/>
                                </a:cubicBezTo>
                                <a:cubicBezTo>
                                  <a:pt x="1114" y="562"/>
                                  <a:pt x="1114" y="562"/>
                                  <a:pt x="1114" y="562"/>
                                </a:cubicBezTo>
                                <a:cubicBezTo>
                                  <a:pt x="1133" y="562"/>
                                  <a:pt x="1133" y="562"/>
                                  <a:pt x="1133" y="562"/>
                                </a:cubicBezTo>
                                <a:cubicBezTo>
                                  <a:pt x="1133" y="479"/>
                                  <a:pt x="1133" y="479"/>
                                  <a:pt x="1133" y="479"/>
                                </a:cubicBezTo>
                                <a:cubicBezTo>
                                  <a:pt x="1133" y="446"/>
                                  <a:pt x="1117" y="427"/>
                                  <a:pt x="1083" y="427"/>
                                </a:cubicBezTo>
                                <a:cubicBezTo>
                                  <a:pt x="1066" y="427"/>
                                  <a:pt x="1048" y="437"/>
                                  <a:pt x="1039" y="452"/>
                                </a:cubicBezTo>
                                <a:cubicBezTo>
                                  <a:pt x="1039" y="452"/>
                                  <a:pt x="1039" y="452"/>
                                  <a:pt x="1039" y="452"/>
                                </a:cubicBezTo>
                                <a:cubicBezTo>
                                  <a:pt x="1039" y="445"/>
                                  <a:pt x="1039" y="438"/>
                                  <a:pt x="1038" y="431"/>
                                </a:cubicBezTo>
                                <a:lnTo>
                                  <a:pt x="1019" y="431"/>
                                </a:lnTo>
                                <a:close/>
                                <a:moveTo>
                                  <a:pt x="1237" y="548"/>
                                </a:moveTo>
                                <a:cubicBezTo>
                                  <a:pt x="1267" y="548"/>
                                  <a:pt x="1289" y="526"/>
                                  <a:pt x="1289" y="496"/>
                                </a:cubicBezTo>
                                <a:cubicBezTo>
                                  <a:pt x="1289" y="467"/>
                                  <a:pt x="1267" y="444"/>
                                  <a:pt x="1237" y="444"/>
                                </a:cubicBezTo>
                                <a:cubicBezTo>
                                  <a:pt x="1206" y="444"/>
                                  <a:pt x="1187" y="467"/>
                                  <a:pt x="1187" y="496"/>
                                </a:cubicBezTo>
                                <a:cubicBezTo>
                                  <a:pt x="1187" y="526"/>
                                  <a:pt x="1206" y="548"/>
                                  <a:pt x="1237" y="548"/>
                                </a:cubicBezTo>
                                <a:close/>
                                <a:moveTo>
                                  <a:pt x="1307" y="562"/>
                                </a:moveTo>
                                <a:cubicBezTo>
                                  <a:pt x="1288" y="562"/>
                                  <a:pt x="1288" y="562"/>
                                  <a:pt x="1288" y="562"/>
                                </a:cubicBezTo>
                                <a:cubicBezTo>
                                  <a:pt x="1288" y="540"/>
                                  <a:pt x="1288" y="540"/>
                                  <a:pt x="1288" y="540"/>
                                </a:cubicBezTo>
                                <a:cubicBezTo>
                                  <a:pt x="1288" y="540"/>
                                  <a:pt x="1288" y="540"/>
                                  <a:pt x="1288" y="540"/>
                                </a:cubicBezTo>
                                <a:cubicBezTo>
                                  <a:pt x="1275" y="558"/>
                                  <a:pt x="1254" y="565"/>
                                  <a:pt x="1237" y="565"/>
                                </a:cubicBezTo>
                                <a:cubicBezTo>
                                  <a:pt x="1196" y="565"/>
                                  <a:pt x="1167" y="536"/>
                                  <a:pt x="1167" y="496"/>
                                </a:cubicBezTo>
                                <a:cubicBezTo>
                                  <a:pt x="1167" y="457"/>
                                  <a:pt x="1196" y="427"/>
                                  <a:pt x="1237" y="427"/>
                                </a:cubicBezTo>
                                <a:cubicBezTo>
                                  <a:pt x="1254" y="427"/>
                                  <a:pt x="1275" y="435"/>
                                  <a:pt x="1288" y="453"/>
                                </a:cubicBezTo>
                                <a:cubicBezTo>
                                  <a:pt x="1288" y="453"/>
                                  <a:pt x="1288" y="453"/>
                                  <a:pt x="1288" y="453"/>
                                </a:cubicBezTo>
                                <a:cubicBezTo>
                                  <a:pt x="1288" y="350"/>
                                  <a:pt x="1288" y="350"/>
                                  <a:pt x="1288" y="350"/>
                                </a:cubicBezTo>
                                <a:cubicBezTo>
                                  <a:pt x="1307" y="350"/>
                                  <a:pt x="1307" y="350"/>
                                  <a:pt x="1307" y="350"/>
                                </a:cubicBezTo>
                                <a:lnTo>
                                  <a:pt x="1307" y="562"/>
                                </a:lnTo>
                                <a:close/>
                                <a:moveTo>
                                  <a:pt x="29" y="744"/>
                                </a:moveTo>
                                <a:cubicBezTo>
                                  <a:pt x="23" y="744"/>
                                  <a:pt x="16" y="738"/>
                                  <a:pt x="16" y="730"/>
                                </a:cubicBezTo>
                                <a:cubicBezTo>
                                  <a:pt x="16" y="723"/>
                                  <a:pt x="23" y="717"/>
                                  <a:pt x="29" y="717"/>
                                </a:cubicBezTo>
                                <a:cubicBezTo>
                                  <a:pt x="36" y="717"/>
                                  <a:pt x="43" y="723"/>
                                  <a:pt x="43" y="730"/>
                                </a:cubicBezTo>
                                <a:cubicBezTo>
                                  <a:pt x="43" y="738"/>
                                  <a:pt x="36" y="744"/>
                                  <a:pt x="29" y="744"/>
                                </a:cubicBezTo>
                                <a:close/>
                                <a:moveTo>
                                  <a:pt x="39" y="912"/>
                                </a:moveTo>
                                <a:cubicBezTo>
                                  <a:pt x="20" y="912"/>
                                  <a:pt x="20" y="912"/>
                                  <a:pt x="20" y="912"/>
                                </a:cubicBezTo>
                                <a:cubicBezTo>
                                  <a:pt x="20" y="781"/>
                                  <a:pt x="20" y="781"/>
                                  <a:pt x="20" y="781"/>
                                </a:cubicBezTo>
                                <a:cubicBezTo>
                                  <a:pt x="39" y="781"/>
                                  <a:pt x="39" y="781"/>
                                  <a:pt x="39" y="781"/>
                                </a:cubicBezTo>
                                <a:lnTo>
                                  <a:pt x="39" y="912"/>
                                </a:lnTo>
                                <a:close/>
                                <a:moveTo>
                                  <a:pt x="82" y="781"/>
                                </a:moveTo>
                                <a:cubicBezTo>
                                  <a:pt x="82" y="790"/>
                                  <a:pt x="83" y="803"/>
                                  <a:pt x="83" y="810"/>
                                </a:cubicBezTo>
                                <a:cubicBezTo>
                                  <a:pt x="83" y="912"/>
                                  <a:pt x="83" y="912"/>
                                  <a:pt x="83" y="912"/>
                                </a:cubicBezTo>
                                <a:cubicBezTo>
                                  <a:pt x="102" y="912"/>
                                  <a:pt x="102" y="912"/>
                                  <a:pt x="102" y="912"/>
                                </a:cubicBezTo>
                                <a:cubicBezTo>
                                  <a:pt x="102" y="845"/>
                                  <a:pt x="102" y="845"/>
                                  <a:pt x="102" y="845"/>
                                </a:cubicBezTo>
                                <a:cubicBezTo>
                                  <a:pt x="102" y="797"/>
                                  <a:pt x="138" y="794"/>
                                  <a:pt x="141" y="794"/>
                                </a:cubicBezTo>
                                <a:cubicBezTo>
                                  <a:pt x="169" y="794"/>
                                  <a:pt x="177" y="810"/>
                                  <a:pt x="177" y="839"/>
                                </a:cubicBezTo>
                                <a:cubicBezTo>
                                  <a:pt x="177" y="912"/>
                                  <a:pt x="177" y="912"/>
                                  <a:pt x="177" y="912"/>
                                </a:cubicBezTo>
                                <a:cubicBezTo>
                                  <a:pt x="196" y="912"/>
                                  <a:pt x="196" y="912"/>
                                  <a:pt x="196" y="912"/>
                                </a:cubicBezTo>
                                <a:cubicBezTo>
                                  <a:pt x="196" y="829"/>
                                  <a:pt x="196" y="829"/>
                                  <a:pt x="196" y="829"/>
                                </a:cubicBezTo>
                                <a:cubicBezTo>
                                  <a:pt x="196" y="796"/>
                                  <a:pt x="180" y="777"/>
                                  <a:pt x="146" y="777"/>
                                </a:cubicBezTo>
                                <a:cubicBezTo>
                                  <a:pt x="129" y="777"/>
                                  <a:pt x="110" y="787"/>
                                  <a:pt x="102" y="802"/>
                                </a:cubicBezTo>
                                <a:cubicBezTo>
                                  <a:pt x="102" y="802"/>
                                  <a:pt x="102" y="802"/>
                                  <a:pt x="102" y="802"/>
                                </a:cubicBezTo>
                                <a:cubicBezTo>
                                  <a:pt x="102" y="795"/>
                                  <a:pt x="102" y="788"/>
                                  <a:pt x="101" y="781"/>
                                </a:cubicBezTo>
                                <a:lnTo>
                                  <a:pt x="82" y="781"/>
                                </a:lnTo>
                                <a:close/>
                                <a:moveTo>
                                  <a:pt x="300" y="781"/>
                                </a:moveTo>
                                <a:cubicBezTo>
                                  <a:pt x="269" y="781"/>
                                  <a:pt x="269" y="781"/>
                                  <a:pt x="269" y="781"/>
                                </a:cubicBezTo>
                                <a:cubicBezTo>
                                  <a:pt x="269" y="747"/>
                                  <a:pt x="269" y="747"/>
                                  <a:pt x="269" y="747"/>
                                </a:cubicBezTo>
                                <a:cubicBezTo>
                                  <a:pt x="269" y="728"/>
                                  <a:pt x="272" y="714"/>
                                  <a:pt x="292" y="714"/>
                                </a:cubicBezTo>
                                <a:cubicBezTo>
                                  <a:pt x="297" y="714"/>
                                  <a:pt x="302" y="714"/>
                                  <a:pt x="307" y="715"/>
                                </a:cubicBezTo>
                                <a:cubicBezTo>
                                  <a:pt x="310" y="699"/>
                                  <a:pt x="310" y="699"/>
                                  <a:pt x="310" y="699"/>
                                </a:cubicBezTo>
                                <a:cubicBezTo>
                                  <a:pt x="305" y="698"/>
                                  <a:pt x="299" y="697"/>
                                  <a:pt x="294" y="697"/>
                                </a:cubicBezTo>
                                <a:cubicBezTo>
                                  <a:pt x="267" y="697"/>
                                  <a:pt x="250" y="710"/>
                                  <a:pt x="250" y="745"/>
                                </a:cubicBezTo>
                                <a:cubicBezTo>
                                  <a:pt x="250" y="781"/>
                                  <a:pt x="250" y="781"/>
                                  <a:pt x="250" y="781"/>
                                </a:cubicBezTo>
                                <a:cubicBezTo>
                                  <a:pt x="222" y="781"/>
                                  <a:pt x="222" y="781"/>
                                  <a:pt x="222" y="781"/>
                                </a:cubicBezTo>
                                <a:cubicBezTo>
                                  <a:pt x="222" y="798"/>
                                  <a:pt x="222" y="798"/>
                                  <a:pt x="222" y="798"/>
                                </a:cubicBezTo>
                                <a:cubicBezTo>
                                  <a:pt x="250" y="798"/>
                                  <a:pt x="250" y="798"/>
                                  <a:pt x="250" y="798"/>
                                </a:cubicBezTo>
                                <a:cubicBezTo>
                                  <a:pt x="250" y="912"/>
                                  <a:pt x="250" y="912"/>
                                  <a:pt x="250" y="912"/>
                                </a:cubicBezTo>
                                <a:cubicBezTo>
                                  <a:pt x="269" y="912"/>
                                  <a:pt x="269" y="912"/>
                                  <a:pt x="269" y="912"/>
                                </a:cubicBezTo>
                                <a:cubicBezTo>
                                  <a:pt x="269" y="798"/>
                                  <a:pt x="269" y="798"/>
                                  <a:pt x="269" y="798"/>
                                </a:cubicBezTo>
                                <a:cubicBezTo>
                                  <a:pt x="300" y="798"/>
                                  <a:pt x="300" y="798"/>
                                  <a:pt x="300" y="798"/>
                                </a:cubicBezTo>
                                <a:lnTo>
                                  <a:pt x="300" y="781"/>
                                </a:lnTo>
                                <a:close/>
                                <a:moveTo>
                                  <a:pt x="384" y="794"/>
                                </a:moveTo>
                                <a:cubicBezTo>
                                  <a:pt x="354" y="794"/>
                                  <a:pt x="335" y="817"/>
                                  <a:pt x="335" y="846"/>
                                </a:cubicBezTo>
                                <a:cubicBezTo>
                                  <a:pt x="335" y="876"/>
                                  <a:pt x="354" y="898"/>
                                  <a:pt x="384" y="898"/>
                                </a:cubicBezTo>
                                <a:cubicBezTo>
                                  <a:pt x="415" y="898"/>
                                  <a:pt x="434" y="876"/>
                                  <a:pt x="434" y="846"/>
                                </a:cubicBezTo>
                                <a:cubicBezTo>
                                  <a:pt x="434" y="817"/>
                                  <a:pt x="415" y="794"/>
                                  <a:pt x="384" y="794"/>
                                </a:cubicBezTo>
                                <a:close/>
                                <a:moveTo>
                                  <a:pt x="384" y="915"/>
                                </a:moveTo>
                                <a:cubicBezTo>
                                  <a:pt x="344" y="915"/>
                                  <a:pt x="315" y="886"/>
                                  <a:pt x="315" y="846"/>
                                </a:cubicBezTo>
                                <a:cubicBezTo>
                                  <a:pt x="315" y="807"/>
                                  <a:pt x="344" y="777"/>
                                  <a:pt x="384" y="777"/>
                                </a:cubicBezTo>
                                <a:cubicBezTo>
                                  <a:pt x="425" y="777"/>
                                  <a:pt x="454" y="807"/>
                                  <a:pt x="454" y="846"/>
                                </a:cubicBezTo>
                                <a:cubicBezTo>
                                  <a:pt x="454" y="886"/>
                                  <a:pt x="425" y="915"/>
                                  <a:pt x="384" y="915"/>
                                </a:cubicBezTo>
                                <a:close/>
                                <a:moveTo>
                                  <a:pt x="624" y="758"/>
                                </a:moveTo>
                                <a:cubicBezTo>
                                  <a:pt x="640" y="758"/>
                                  <a:pt x="640" y="758"/>
                                  <a:pt x="640" y="758"/>
                                </a:cubicBezTo>
                                <a:cubicBezTo>
                                  <a:pt x="616" y="837"/>
                                  <a:pt x="616" y="837"/>
                                  <a:pt x="616" y="837"/>
                                </a:cubicBezTo>
                                <a:cubicBezTo>
                                  <a:pt x="615" y="842"/>
                                  <a:pt x="614" y="847"/>
                                  <a:pt x="614" y="851"/>
                                </a:cubicBezTo>
                                <a:cubicBezTo>
                                  <a:pt x="614" y="854"/>
                                  <a:pt x="616" y="857"/>
                                  <a:pt x="620" y="857"/>
                                </a:cubicBezTo>
                                <a:cubicBezTo>
                                  <a:pt x="640" y="857"/>
                                  <a:pt x="663" y="827"/>
                                  <a:pt x="663" y="796"/>
                                </a:cubicBezTo>
                                <a:cubicBezTo>
                                  <a:pt x="663" y="753"/>
                                  <a:pt x="623" y="724"/>
                                  <a:pt x="584" y="724"/>
                                </a:cubicBezTo>
                                <a:cubicBezTo>
                                  <a:pt x="536" y="724"/>
                                  <a:pt x="496" y="766"/>
                                  <a:pt x="496" y="813"/>
                                </a:cubicBezTo>
                                <a:cubicBezTo>
                                  <a:pt x="496" y="859"/>
                                  <a:pt x="536" y="902"/>
                                  <a:pt x="584" y="902"/>
                                </a:cubicBezTo>
                                <a:cubicBezTo>
                                  <a:pt x="612" y="902"/>
                                  <a:pt x="640" y="889"/>
                                  <a:pt x="655" y="868"/>
                                </a:cubicBezTo>
                                <a:cubicBezTo>
                                  <a:pt x="673" y="868"/>
                                  <a:pt x="673" y="868"/>
                                  <a:pt x="673" y="868"/>
                                </a:cubicBezTo>
                                <a:cubicBezTo>
                                  <a:pt x="655" y="899"/>
                                  <a:pt x="621" y="917"/>
                                  <a:pt x="584" y="917"/>
                                </a:cubicBezTo>
                                <a:cubicBezTo>
                                  <a:pt x="527" y="917"/>
                                  <a:pt x="479" y="871"/>
                                  <a:pt x="479" y="813"/>
                                </a:cubicBezTo>
                                <a:cubicBezTo>
                                  <a:pt x="479" y="754"/>
                                  <a:pt x="527" y="708"/>
                                  <a:pt x="584" y="708"/>
                                </a:cubicBezTo>
                                <a:cubicBezTo>
                                  <a:pt x="636" y="708"/>
                                  <a:pt x="679" y="744"/>
                                  <a:pt x="679" y="794"/>
                                </a:cubicBezTo>
                                <a:cubicBezTo>
                                  <a:pt x="679" y="843"/>
                                  <a:pt x="640" y="873"/>
                                  <a:pt x="615" y="873"/>
                                </a:cubicBezTo>
                                <a:cubicBezTo>
                                  <a:pt x="604" y="873"/>
                                  <a:pt x="597" y="868"/>
                                  <a:pt x="595" y="857"/>
                                </a:cubicBezTo>
                                <a:cubicBezTo>
                                  <a:pt x="595" y="857"/>
                                  <a:pt x="595" y="857"/>
                                  <a:pt x="595" y="857"/>
                                </a:cubicBezTo>
                                <a:cubicBezTo>
                                  <a:pt x="586" y="866"/>
                                  <a:pt x="576" y="873"/>
                                  <a:pt x="560" y="873"/>
                                </a:cubicBezTo>
                                <a:cubicBezTo>
                                  <a:pt x="536" y="873"/>
                                  <a:pt x="520" y="856"/>
                                  <a:pt x="520" y="831"/>
                                </a:cubicBezTo>
                                <a:cubicBezTo>
                                  <a:pt x="520" y="793"/>
                                  <a:pt x="546" y="752"/>
                                  <a:pt x="586" y="752"/>
                                </a:cubicBezTo>
                                <a:cubicBezTo>
                                  <a:pt x="599" y="752"/>
                                  <a:pt x="612" y="758"/>
                                  <a:pt x="617" y="775"/>
                                </a:cubicBezTo>
                                <a:cubicBezTo>
                                  <a:pt x="618" y="775"/>
                                  <a:pt x="618" y="775"/>
                                  <a:pt x="618" y="775"/>
                                </a:cubicBezTo>
                                <a:lnTo>
                                  <a:pt x="624" y="758"/>
                                </a:lnTo>
                                <a:close/>
                                <a:moveTo>
                                  <a:pt x="586" y="769"/>
                                </a:moveTo>
                                <a:cubicBezTo>
                                  <a:pt x="558" y="770"/>
                                  <a:pt x="538" y="804"/>
                                  <a:pt x="538" y="830"/>
                                </a:cubicBezTo>
                                <a:cubicBezTo>
                                  <a:pt x="538" y="845"/>
                                  <a:pt x="550" y="857"/>
                                  <a:pt x="565" y="857"/>
                                </a:cubicBezTo>
                                <a:cubicBezTo>
                                  <a:pt x="589" y="857"/>
                                  <a:pt x="608" y="820"/>
                                  <a:pt x="608" y="797"/>
                                </a:cubicBezTo>
                                <a:cubicBezTo>
                                  <a:pt x="608" y="781"/>
                                  <a:pt x="597" y="769"/>
                                  <a:pt x="586" y="769"/>
                                </a:cubicBezTo>
                                <a:close/>
                                <a:moveTo>
                                  <a:pt x="725" y="744"/>
                                </a:moveTo>
                                <a:cubicBezTo>
                                  <a:pt x="718" y="744"/>
                                  <a:pt x="712" y="738"/>
                                  <a:pt x="712" y="730"/>
                                </a:cubicBezTo>
                                <a:cubicBezTo>
                                  <a:pt x="712" y="723"/>
                                  <a:pt x="718" y="717"/>
                                  <a:pt x="725" y="717"/>
                                </a:cubicBezTo>
                                <a:cubicBezTo>
                                  <a:pt x="732" y="717"/>
                                  <a:pt x="738" y="723"/>
                                  <a:pt x="738" y="730"/>
                                </a:cubicBezTo>
                                <a:cubicBezTo>
                                  <a:pt x="738" y="738"/>
                                  <a:pt x="732" y="744"/>
                                  <a:pt x="725" y="744"/>
                                </a:cubicBezTo>
                                <a:close/>
                                <a:moveTo>
                                  <a:pt x="734" y="912"/>
                                </a:moveTo>
                                <a:cubicBezTo>
                                  <a:pt x="716" y="912"/>
                                  <a:pt x="716" y="912"/>
                                  <a:pt x="716" y="912"/>
                                </a:cubicBezTo>
                                <a:cubicBezTo>
                                  <a:pt x="716" y="781"/>
                                  <a:pt x="716" y="781"/>
                                  <a:pt x="716" y="781"/>
                                </a:cubicBezTo>
                                <a:cubicBezTo>
                                  <a:pt x="734" y="781"/>
                                  <a:pt x="734" y="781"/>
                                  <a:pt x="734" y="781"/>
                                </a:cubicBezTo>
                                <a:lnTo>
                                  <a:pt x="734" y="912"/>
                                </a:lnTo>
                                <a:close/>
                                <a:moveTo>
                                  <a:pt x="797" y="700"/>
                                </a:moveTo>
                                <a:cubicBezTo>
                                  <a:pt x="779" y="700"/>
                                  <a:pt x="779" y="700"/>
                                  <a:pt x="779" y="700"/>
                                </a:cubicBezTo>
                                <a:cubicBezTo>
                                  <a:pt x="779" y="912"/>
                                  <a:pt x="779" y="912"/>
                                  <a:pt x="779" y="912"/>
                                </a:cubicBezTo>
                                <a:cubicBezTo>
                                  <a:pt x="797" y="912"/>
                                  <a:pt x="797" y="912"/>
                                  <a:pt x="797" y="912"/>
                                </a:cubicBezTo>
                                <a:cubicBezTo>
                                  <a:pt x="797" y="843"/>
                                  <a:pt x="797" y="843"/>
                                  <a:pt x="797" y="843"/>
                                </a:cubicBezTo>
                                <a:cubicBezTo>
                                  <a:pt x="865" y="912"/>
                                  <a:pt x="865" y="912"/>
                                  <a:pt x="865" y="912"/>
                                </a:cubicBezTo>
                                <a:cubicBezTo>
                                  <a:pt x="894" y="912"/>
                                  <a:pt x="894" y="912"/>
                                  <a:pt x="894" y="912"/>
                                </a:cubicBezTo>
                                <a:cubicBezTo>
                                  <a:pt x="822" y="841"/>
                                  <a:pt x="822" y="841"/>
                                  <a:pt x="822" y="841"/>
                                </a:cubicBezTo>
                                <a:cubicBezTo>
                                  <a:pt x="887" y="781"/>
                                  <a:pt x="887" y="781"/>
                                  <a:pt x="887" y="781"/>
                                </a:cubicBezTo>
                                <a:cubicBezTo>
                                  <a:pt x="859" y="781"/>
                                  <a:pt x="859" y="781"/>
                                  <a:pt x="859" y="781"/>
                                </a:cubicBezTo>
                                <a:cubicBezTo>
                                  <a:pt x="797" y="840"/>
                                  <a:pt x="797" y="840"/>
                                  <a:pt x="797" y="840"/>
                                </a:cubicBezTo>
                                <a:lnTo>
                                  <a:pt x="797" y="700"/>
                                </a:lnTo>
                                <a:close/>
                                <a:moveTo>
                                  <a:pt x="912" y="781"/>
                                </a:moveTo>
                                <a:cubicBezTo>
                                  <a:pt x="913" y="790"/>
                                  <a:pt x="913" y="803"/>
                                  <a:pt x="913" y="810"/>
                                </a:cubicBezTo>
                                <a:cubicBezTo>
                                  <a:pt x="913" y="912"/>
                                  <a:pt x="913" y="912"/>
                                  <a:pt x="913" y="912"/>
                                </a:cubicBezTo>
                                <a:cubicBezTo>
                                  <a:pt x="932" y="912"/>
                                  <a:pt x="932" y="912"/>
                                  <a:pt x="932" y="912"/>
                                </a:cubicBezTo>
                                <a:cubicBezTo>
                                  <a:pt x="932" y="845"/>
                                  <a:pt x="932" y="845"/>
                                  <a:pt x="932" y="845"/>
                                </a:cubicBezTo>
                                <a:cubicBezTo>
                                  <a:pt x="932" y="797"/>
                                  <a:pt x="968" y="794"/>
                                  <a:pt x="972" y="794"/>
                                </a:cubicBezTo>
                                <a:cubicBezTo>
                                  <a:pt x="999" y="794"/>
                                  <a:pt x="1007" y="810"/>
                                  <a:pt x="1007" y="839"/>
                                </a:cubicBezTo>
                                <a:cubicBezTo>
                                  <a:pt x="1007" y="912"/>
                                  <a:pt x="1007" y="912"/>
                                  <a:pt x="1007" y="912"/>
                                </a:cubicBezTo>
                                <a:cubicBezTo>
                                  <a:pt x="1026" y="912"/>
                                  <a:pt x="1026" y="912"/>
                                  <a:pt x="1026" y="912"/>
                                </a:cubicBezTo>
                                <a:cubicBezTo>
                                  <a:pt x="1026" y="829"/>
                                  <a:pt x="1026" y="829"/>
                                  <a:pt x="1026" y="829"/>
                                </a:cubicBezTo>
                                <a:cubicBezTo>
                                  <a:pt x="1026" y="796"/>
                                  <a:pt x="1010" y="777"/>
                                  <a:pt x="976" y="777"/>
                                </a:cubicBezTo>
                                <a:cubicBezTo>
                                  <a:pt x="959" y="777"/>
                                  <a:pt x="941" y="787"/>
                                  <a:pt x="932" y="802"/>
                                </a:cubicBezTo>
                                <a:cubicBezTo>
                                  <a:pt x="932" y="802"/>
                                  <a:pt x="932" y="802"/>
                                  <a:pt x="932" y="802"/>
                                </a:cubicBezTo>
                                <a:cubicBezTo>
                                  <a:pt x="932" y="795"/>
                                  <a:pt x="932" y="788"/>
                                  <a:pt x="931" y="781"/>
                                </a:cubicBezTo>
                                <a:lnTo>
                                  <a:pt x="912" y="781"/>
                                </a:lnTo>
                                <a:close/>
                                <a:moveTo>
                                  <a:pt x="1091" y="700"/>
                                </a:moveTo>
                                <a:cubicBezTo>
                                  <a:pt x="1073" y="700"/>
                                  <a:pt x="1073" y="700"/>
                                  <a:pt x="1073" y="700"/>
                                </a:cubicBezTo>
                                <a:cubicBezTo>
                                  <a:pt x="1073" y="912"/>
                                  <a:pt x="1073" y="912"/>
                                  <a:pt x="1073" y="912"/>
                                </a:cubicBezTo>
                                <a:cubicBezTo>
                                  <a:pt x="1091" y="912"/>
                                  <a:pt x="1091" y="912"/>
                                  <a:pt x="1091" y="912"/>
                                </a:cubicBezTo>
                                <a:lnTo>
                                  <a:pt x="1091" y="700"/>
                                </a:lnTo>
                                <a:close/>
                                <a:moveTo>
                                  <a:pt x="1170" y="898"/>
                                </a:moveTo>
                                <a:cubicBezTo>
                                  <a:pt x="1170" y="891"/>
                                  <a:pt x="1164" y="883"/>
                                  <a:pt x="1155" y="883"/>
                                </a:cubicBezTo>
                                <a:cubicBezTo>
                                  <a:pt x="1146" y="883"/>
                                  <a:pt x="1140" y="891"/>
                                  <a:pt x="1140" y="898"/>
                                </a:cubicBezTo>
                                <a:cubicBezTo>
                                  <a:pt x="1140" y="906"/>
                                  <a:pt x="1146" y="914"/>
                                  <a:pt x="1155" y="914"/>
                                </a:cubicBezTo>
                                <a:cubicBezTo>
                                  <a:pt x="1164" y="914"/>
                                  <a:pt x="1170" y="906"/>
                                  <a:pt x="1170" y="898"/>
                                </a:cubicBezTo>
                                <a:close/>
                                <a:moveTo>
                                  <a:pt x="1212" y="781"/>
                                </a:moveTo>
                                <a:cubicBezTo>
                                  <a:pt x="1213" y="790"/>
                                  <a:pt x="1214" y="803"/>
                                  <a:pt x="1214" y="810"/>
                                </a:cubicBezTo>
                                <a:cubicBezTo>
                                  <a:pt x="1214" y="912"/>
                                  <a:pt x="1214" y="912"/>
                                  <a:pt x="1214" y="912"/>
                                </a:cubicBezTo>
                                <a:cubicBezTo>
                                  <a:pt x="1232" y="912"/>
                                  <a:pt x="1232" y="912"/>
                                  <a:pt x="1232" y="912"/>
                                </a:cubicBezTo>
                                <a:cubicBezTo>
                                  <a:pt x="1232" y="845"/>
                                  <a:pt x="1232" y="845"/>
                                  <a:pt x="1232" y="845"/>
                                </a:cubicBezTo>
                                <a:cubicBezTo>
                                  <a:pt x="1232" y="797"/>
                                  <a:pt x="1268" y="794"/>
                                  <a:pt x="1272" y="794"/>
                                </a:cubicBezTo>
                                <a:cubicBezTo>
                                  <a:pt x="1299" y="794"/>
                                  <a:pt x="1307" y="810"/>
                                  <a:pt x="1307" y="839"/>
                                </a:cubicBezTo>
                                <a:cubicBezTo>
                                  <a:pt x="1307" y="912"/>
                                  <a:pt x="1307" y="912"/>
                                  <a:pt x="1307" y="912"/>
                                </a:cubicBezTo>
                                <a:cubicBezTo>
                                  <a:pt x="1326" y="912"/>
                                  <a:pt x="1326" y="912"/>
                                  <a:pt x="1326" y="912"/>
                                </a:cubicBezTo>
                                <a:cubicBezTo>
                                  <a:pt x="1326" y="829"/>
                                  <a:pt x="1326" y="829"/>
                                  <a:pt x="1326" y="829"/>
                                </a:cubicBezTo>
                                <a:cubicBezTo>
                                  <a:pt x="1326" y="796"/>
                                  <a:pt x="1310" y="777"/>
                                  <a:pt x="1277" y="777"/>
                                </a:cubicBezTo>
                                <a:cubicBezTo>
                                  <a:pt x="1259" y="777"/>
                                  <a:pt x="1241" y="787"/>
                                  <a:pt x="1233" y="802"/>
                                </a:cubicBezTo>
                                <a:cubicBezTo>
                                  <a:pt x="1232" y="802"/>
                                  <a:pt x="1232" y="802"/>
                                  <a:pt x="1232" y="802"/>
                                </a:cubicBezTo>
                                <a:cubicBezTo>
                                  <a:pt x="1232" y="795"/>
                                  <a:pt x="1232" y="788"/>
                                  <a:pt x="1231" y="781"/>
                                </a:cubicBezTo>
                                <a:lnTo>
                                  <a:pt x="1212" y="781"/>
                                </a:lnTo>
                                <a:close/>
                                <a:moveTo>
                                  <a:pt x="1392" y="700"/>
                                </a:moveTo>
                                <a:cubicBezTo>
                                  <a:pt x="1373" y="700"/>
                                  <a:pt x="1373" y="700"/>
                                  <a:pt x="1373" y="700"/>
                                </a:cubicBezTo>
                                <a:cubicBezTo>
                                  <a:pt x="1373" y="912"/>
                                  <a:pt x="1373" y="912"/>
                                  <a:pt x="1373" y="912"/>
                                </a:cubicBezTo>
                                <a:cubicBezTo>
                                  <a:pt x="1392" y="912"/>
                                  <a:pt x="1392" y="912"/>
                                  <a:pt x="1392" y="912"/>
                                </a:cubicBezTo>
                                <a:lnTo>
                                  <a:pt x="1392" y="700"/>
                                </a:lnTo>
                                <a:close/>
                                <a:moveTo>
                                  <a:pt x="0" y="1131"/>
                                </a:moveTo>
                                <a:cubicBezTo>
                                  <a:pt x="41" y="1262"/>
                                  <a:pt x="41" y="1262"/>
                                  <a:pt x="41" y="1262"/>
                                </a:cubicBezTo>
                                <a:cubicBezTo>
                                  <a:pt x="62" y="1262"/>
                                  <a:pt x="62" y="1262"/>
                                  <a:pt x="62" y="1262"/>
                                </a:cubicBezTo>
                                <a:cubicBezTo>
                                  <a:pt x="97" y="1154"/>
                                  <a:pt x="97" y="1154"/>
                                  <a:pt x="97" y="1154"/>
                                </a:cubicBezTo>
                                <a:cubicBezTo>
                                  <a:pt x="97" y="1154"/>
                                  <a:pt x="97" y="1154"/>
                                  <a:pt x="97" y="1154"/>
                                </a:cubicBezTo>
                                <a:cubicBezTo>
                                  <a:pt x="132" y="1262"/>
                                  <a:pt x="132" y="1262"/>
                                  <a:pt x="132" y="1262"/>
                                </a:cubicBezTo>
                                <a:cubicBezTo>
                                  <a:pt x="153" y="1262"/>
                                  <a:pt x="153" y="1262"/>
                                  <a:pt x="153" y="1262"/>
                                </a:cubicBezTo>
                                <a:cubicBezTo>
                                  <a:pt x="194" y="1131"/>
                                  <a:pt x="194" y="1131"/>
                                  <a:pt x="194" y="1131"/>
                                </a:cubicBezTo>
                                <a:cubicBezTo>
                                  <a:pt x="172" y="1131"/>
                                  <a:pt x="172" y="1131"/>
                                  <a:pt x="172" y="1131"/>
                                </a:cubicBezTo>
                                <a:cubicBezTo>
                                  <a:pt x="142" y="1237"/>
                                  <a:pt x="142" y="1237"/>
                                  <a:pt x="142" y="1237"/>
                                </a:cubicBezTo>
                                <a:cubicBezTo>
                                  <a:pt x="141" y="1237"/>
                                  <a:pt x="141" y="1237"/>
                                  <a:pt x="141" y="1237"/>
                                </a:cubicBezTo>
                                <a:cubicBezTo>
                                  <a:pt x="106" y="1131"/>
                                  <a:pt x="106" y="1131"/>
                                  <a:pt x="106" y="1131"/>
                                </a:cubicBezTo>
                                <a:cubicBezTo>
                                  <a:pt x="87" y="1131"/>
                                  <a:pt x="87" y="1131"/>
                                  <a:pt x="87" y="1131"/>
                                </a:cubicBezTo>
                                <a:cubicBezTo>
                                  <a:pt x="52" y="1237"/>
                                  <a:pt x="52" y="1237"/>
                                  <a:pt x="52" y="1237"/>
                                </a:cubicBezTo>
                                <a:cubicBezTo>
                                  <a:pt x="52" y="1237"/>
                                  <a:pt x="52" y="1237"/>
                                  <a:pt x="52" y="1237"/>
                                </a:cubicBezTo>
                                <a:cubicBezTo>
                                  <a:pt x="22" y="1131"/>
                                  <a:pt x="22" y="1131"/>
                                  <a:pt x="22" y="1131"/>
                                </a:cubicBezTo>
                                <a:lnTo>
                                  <a:pt x="0" y="1131"/>
                                </a:lnTo>
                                <a:close/>
                                <a:moveTo>
                                  <a:pt x="202" y="1131"/>
                                </a:moveTo>
                                <a:cubicBezTo>
                                  <a:pt x="243" y="1262"/>
                                  <a:pt x="243" y="1262"/>
                                  <a:pt x="243" y="1262"/>
                                </a:cubicBezTo>
                                <a:cubicBezTo>
                                  <a:pt x="264" y="1262"/>
                                  <a:pt x="264" y="1262"/>
                                  <a:pt x="264" y="1262"/>
                                </a:cubicBezTo>
                                <a:cubicBezTo>
                                  <a:pt x="299" y="1154"/>
                                  <a:pt x="299" y="1154"/>
                                  <a:pt x="299" y="1154"/>
                                </a:cubicBezTo>
                                <a:cubicBezTo>
                                  <a:pt x="299" y="1154"/>
                                  <a:pt x="299" y="1154"/>
                                  <a:pt x="299" y="1154"/>
                                </a:cubicBezTo>
                                <a:cubicBezTo>
                                  <a:pt x="334" y="1262"/>
                                  <a:pt x="334" y="1262"/>
                                  <a:pt x="334" y="1262"/>
                                </a:cubicBezTo>
                                <a:cubicBezTo>
                                  <a:pt x="355" y="1262"/>
                                  <a:pt x="355" y="1262"/>
                                  <a:pt x="355" y="1262"/>
                                </a:cubicBezTo>
                                <a:cubicBezTo>
                                  <a:pt x="396" y="1131"/>
                                  <a:pt x="396" y="1131"/>
                                  <a:pt x="396" y="1131"/>
                                </a:cubicBezTo>
                                <a:cubicBezTo>
                                  <a:pt x="374" y="1131"/>
                                  <a:pt x="374" y="1131"/>
                                  <a:pt x="374" y="1131"/>
                                </a:cubicBezTo>
                                <a:cubicBezTo>
                                  <a:pt x="344" y="1237"/>
                                  <a:pt x="344" y="1237"/>
                                  <a:pt x="344" y="1237"/>
                                </a:cubicBezTo>
                                <a:cubicBezTo>
                                  <a:pt x="344" y="1237"/>
                                  <a:pt x="344" y="1237"/>
                                  <a:pt x="344" y="1237"/>
                                </a:cubicBezTo>
                                <a:cubicBezTo>
                                  <a:pt x="309" y="1131"/>
                                  <a:pt x="309" y="1131"/>
                                  <a:pt x="309" y="1131"/>
                                </a:cubicBezTo>
                                <a:cubicBezTo>
                                  <a:pt x="290" y="1131"/>
                                  <a:pt x="290" y="1131"/>
                                  <a:pt x="290" y="1131"/>
                                </a:cubicBezTo>
                                <a:cubicBezTo>
                                  <a:pt x="255" y="1237"/>
                                  <a:pt x="255" y="1237"/>
                                  <a:pt x="255" y="1237"/>
                                </a:cubicBezTo>
                                <a:cubicBezTo>
                                  <a:pt x="254" y="1237"/>
                                  <a:pt x="254" y="1237"/>
                                  <a:pt x="254" y="1237"/>
                                </a:cubicBezTo>
                                <a:cubicBezTo>
                                  <a:pt x="224" y="1131"/>
                                  <a:pt x="224" y="1131"/>
                                  <a:pt x="224" y="1131"/>
                                </a:cubicBezTo>
                                <a:lnTo>
                                  <a:pt x="202" y="1131"/>
                                </a:lnTo>
                                <a:close/>
                                <a:moveTo>
                                  <a:pt x="404" y="1131"/>
                                </a:moveTo>
                                <a:cubicBezTo>
                                  <a:pt x="445" y="1262"/>
                                  <a:pt x="445" y="1262"/>
                                  <a:pt x="445" y="1262"/>
                                </a:cubicBezTo>
                                <a:cubicBezTo>
                                  <a:pt x="466" y="1262"/>
                                  <a:pt x="466" y="1262"/>
                                  <a:pt x="466" y="1262"/>
                                </a:cubicBezTo>
                                <a:cubicBezTo>
                                  <a:pt x="501" y="1154"/>
                                  <a:pt x="501" y="1154"/>
                                  <a:pt x="501" y="1154"/>
                                </a:cubicBezTo>
                                <a:cubicBezTo>
                                  <a:pt x="502" y="1154"/>
                                  <a:pt x="502" y="1154"/>
                                  <a:pt x="502" y="1154"/>
                                </a:cubicBezTo>
                                <a:cubicBezTo>
                                  <a:pt x="536" y="1262"/>
                                  <a:pt x="536" y="1262"/>
                                  <a:pt x="536" y="1262"/>
                                </a:cubicBezTo>
                                <a:cubicBezTo>
                                  <a:pt x="557" y="1262"/>
                                  <a:pt x="557" y="1262"/>
                                  <a:pt x="557" y="1262"/>
                                </a:cubicBezTo>
                                <a:cubicBezTo>
                                  <a:pt x="598" y="1131"/>
                                  <a:pt x="598" y="1131"/>
                                  <a:pt x="598" y="1131"/>
                                </a:cubicBezTo>
                                <a:cubicBezTo>
                                  <a:pt x="577" y="1131"/>
                                  <a:pt x="577" y="1131"/>
                                  <a:pt x="577" y="1131"/>
                                </a:cubicBezTo>
                                <a:cubicBezTo>
                                  <a:pt x="546" y="1237"/>
                                  <a:pt x="546" y="1237"/>
                                  <a:pt x="546" y="1237"/>
                                </a:cubicBezTo>
                                <a:cubicBezTo>
                                  <a:pt x="546" y="1237"/>
                                  <a:pt x="546" y="1237"/>
                                  <a:pt x="546" y="1237"/>
                                </a:cubicBezTo>
                                <a:cubicBezTo>
                                  <a:pt x="511" y="1131"/>
                                  <a:pt x="511" y="1131"/>
                                  <a:pt x="511" y="1131"/>
                                </a:cubicBezTo>
                                <a:cubicBezTo>
                                  <a:pt x="492" y="1131"/>
                                  <a:pt x="492" y="1131"/>
                                  <a:pt x="492" y="1131"/>
                                </a:cubicBezTo>
                                <a:cubicBezTo>
                                  <a:pt x="457" y="1237"/>
                                  <a:pt x="457" y="1237"/>
                                  <a:pt x="457" y="1237"/>
                                </a:cubicBezTo>
                                <a:cubicBezTo>
                                  <a:pt x="456" y="1237"/>
                                  <a:pt x="456" y="1237"/>
                                  <a:pt x="456" y="1237"/>
                                </a:cubicBezTo>
                                <a:cubicBezTo>
                                  <a:pt x="426" y="1131"/>
                                  <a:pt x="426" y="1131"/>
                                  <a:pt x="426" y="1131"/>
                                </a:cubicBezTo>
                                <a:lnTo>
                                  <a:pt x="404" y="1131"/>
                                </a:lnTo>
                                <a:close/>
                                <a:moveTo>
                                  <a:pt x="641" y="1248"/>
                                </a:moveTo>
                                <a:cubicBezTo>
                                  <a:pt x="641" y="1241"/>
                                  <a:pt x="635" y="1233"/>
                                  <a:pt x="626" y="1233"/>
                                </a:cubicBezTo>
                                <a:cubicBezTo>
                                  <a:pt x="617" y="1233"/>
                                  <a:pt x="611" y="1241"/>
                                  <a:pt x="611" y="1248"/>
                                </a:cubicBezTo>
                                <a:cubicBezTo>
                                  <a:pt x="611" y="1256"/>
                                  <a:pt x="617" y="1264"/>
                                  <a:pt x="626" y="1264"/>
                                </a:cubicBezTo>
                                <a:cubicBezTo>
                                  <a:pt x="635" y="1264"/>
                                  <a:pt x="641" y="1256"/>
                                  <a:pt x="641" y="1248"/>
                                </a:cubicBezTo>
                                <a:close/>
                                <a:moveTo>
                                  <a:pt x="698" y="1094"/>
                                </a:moveTo>
                                <a:cubicBezTo>
                                  <a:pt x="691" y="1094"/>
                                  <a:pt x="685" y="1088"/>
                                  <a:pt x="685" y="1080"/>
                                </a:cubicBezTo>
                                <a:cubicBezTo>
                                  <a:pt x="685" y="1073"/>
                                  <a:pt x="691" y="1067"/>
                                  <a:pt x="698" y="1067"/>
                                </a:cubicBezTo>
                                <a:cubicBezTo>
                                  <a:pt x="705" y="1067"/>
                                  <a:pt x="712" y="1073"/>
                                  <a:pt x="712" y="1080"/>
                                </a:cubicBezTo>
                                <a:cubicBezTo>
                                  <a:pt x="712" y="1088"/>
                                  <a:pt x="705" y="1094"/>
                                  <a:pt x="698" y="1094"/>
                                </a:cubicBezTo>
                                <a:close/>
                                <a:moveTo>
                                  <a:pt x="707" y="1262"/>
                                </a:moveTo>
                                <a:cubicBezTo>
                                  <a:pt x="689" y="1262"/>
                                  <a:pt x="689" y="1262"/>
                                  <a:pt x="689" y="1262"/>
                                </a:cubicBezTo>
                                <a:cubicBezTo>
                                  <a:pt x="689" y="1131"/>
                                  <a:pt x="689" y="1131"/>
                                  <a:pt x="689" y="1131"/>
                                </a:cubicBezTo>
                                <a:cubicBezTo>
                                  <a:pt x="707" y="1131"/>
                                  <a:pt x="707" y="1131"/>
                                  <a:pt x="707" y="1131"/>
                                </a:cubicBezTo>
                                <a:lnTo>
                                  <a:pt x="707" y="1262"/>
                                </a:lnTo>
                                <a:close/>
                                <a:moveTo>
                                  <a:pt x="770" y="1050"/>
                                </a:moveTo>
                                <a:cubicBezTo>
                                  <a:pt x="752" y="1050"/>
                                  <a:pt x="752" y="1050"/>
                                  <a:pt x="752" y="1050"/>
                                </a:cubicBezTo>
                                <a:cubicBezTo>
                                  <a:pt x="752" y="1262"/>
                                  <a:pt x="752" y="1262"/>
                                  <a:pt x="752" y="1262"/>
                                </a:cubicBezTo>
                                <a:cubicBezTo>
                                  <a:pt x="770" y="1262"/>
                                  <a:pt x="770" y="1262"/>
                                  <a:pt x="770" y="1262"/>
                                </a:cubicBezTo>
                                <a:cubicBezTo>
                                  <a:pt x="770" y="1193"/>
                                  <a:pt x="770" y="1193"/>
                                  <a:pt x="770" y="1193"/>
                                </a:cubicBezTo>
                                <a:cubicBezTo>
                                  <a:pt x="838" y="1262"/>
                                  <a:pt x="838" y="1262"/>
                                  <a:pt x="838" y="1262"/>
                                </a:cubicBezTo>
                                <a:cubicBezTo>
                                  <a:pt x="867" y="1262"/>
                                  <a:pt x="867" y="1262"/>
                                  <a:pt x="867" y="1262"/>
                                </a:cubicBezTo>
                                <a:cubicBezTo>
                                  <a:pt x="795" y="1191"/>
                                  <a:pt x="795" y="1191"/>
                                  <a:pt x="795" y="1191"/>
                                </a:cubicBezTo>
                                <a:cubicBezTo>
                                  <a:pt x="860" y="1131"/>
                                  <a:pt x="860" y="1131"/>
                                  <a:pt x="860" y="1131"/>
                                </a:cubicBezTo>
                                <a:cubicBezTo>
                                  <a:pt x="832" y="1131"/>
                                  <a:pt x="832" y="1131"/>
                                  <a:pt x="832" y="1131"/>
                                </a:cubicBezTo>
                                <a:cubicBezTo>
                                  <a:pt x="770" y="1190"/>
                                  <a:pt x="770" y="1190"/>
                                  <a:pt x="770" y="1190"/>
                                </a:cubicBezTo>
                                <a:lnTo>
                                  <a:pt x="770" y="1050"/>
                                </a:lnTo>
                                <a:close/>
                                <a:moveTo>
                                  <a:pt x="885" y="1131"/>
                                </a:moveTo>
                                <a:cubicBezTo>
                                  <a:pt x="886" y="1140"/>
                                  <a:pt x="887" y="1153"/>
                                  <a:pt x="887" y="1160"/>
                                </a:cubicBezTo>
                                <a:cubicBezTo>
                                  <a:pt x="887" y="1262"/>
                                  <a:pt x="887" y="1262"/>
                                  <a:pt x="887" y="1262"/>
                                </a:cubicBezTo>
                                <a:cubicBezTo>
                                  <a:pt x="905" y="1262"/>
                                  <a:pt x="905" y="1262"/>
                                  <a:pt x="905" y="1262"/>
                                </a:cubicBezTo>
                                <a:cubicBezTo>
                                  <a:pt x="905" y="1195"/>
                                  <a:pt x="905" y="1195"/>
                                  <a:pt x="905" y="1195"/>
                                </a:cubicBezTo>
                                <a:cubicBezTo>
                                  <a:pt x="905" y="1147"/>
                                  <a:pt x="941" y="1144"/>
                                  <a:pt x="945" y="1144"/>
                                </a:cubicBezTo>
                                <a:cubicBezTo>
                                  <a:pt x="972" y="1144"/>
                                  <a:pt x="980" y="1160"/>
                                  <a:pt x="980" y="1189"/>
                                </a:cubicBezTo>
                                <a:cubicBezTo>
                                  <a:pt x="980" y="1262"/>
                                  <a:pt x="980" y="1262"/>
                                  <a:pt x="980" y="1262"/>
                                </a:cubicBezTo>
                                <a:cubicBezTo>
                                  <a:pt x="999" y="1262"/>
                                  <a:pt x="999" y="1262"/>
                                  <a:pt x="999" y="1262"/>
                                </a:cubicBezTo>
                                <a:cubicBezTo>
                                  <a:pt x="999" y="1179"/>
                                  <a:pt x="999" y="1179"/>
                                  <a:pt x="999" y="1179"/>
                                </a:cubicBezTo>
                                <a:cubicBezTo>
                                  <a:pt x="999" y="1146"/>
                                  <a:pt x="983" y="1127"/>
                                  <a:pt x="950" y="1127"/>
                                </a:cubicBezTo>
                                <a:cubicBezTo>
                                  <a:pt x="932" y="1127"/>
                                  <a:pt x="914" y="1137"/>
                                  <a:pt x="906" y="1152"/>
                                </a:cubicBezTo>
                                <a:cubicBezTo>
                                  <a:pt x="905" y="1152"/>
                                  <a:pt x="905" y="1152"/>
                                  <a:pt x="905" y="1152"/>
                                </a:cubicBezTo>
                                <a:cubicBezTo>
                                  <a:pt x="905" y="1145"/>
                                  <a:pt x="905" y="1138"/>
                                  <a:pt x="904" y="1131"/>
                                </a:cubicBezTo>
                                <a:lnTo>
                                  <a:pt x="885" y="1131"/>
                                </a:lnTo>
                                <a:close/>
                                <a:moveTo>
                                  <a:pt x="1065" y="1050"/>
                                </a:moveTo>
                                <a:cubicBezTo>
                                  <a:pt x="1046" y="1050"/>
                                  <a:pt x="1046" y="1050"/>
                                  <a:pt x="1046" y="1050"/>
                                </a:cubicBezTo>
                                <a:cubicBezTo>
                                  <a:pt x="1046" y="1262"/>
                                  <a:pt x="1046" y="1262"/>
                                  <a:pt x="1046" y="1262"/>
                                </a:cubicBezTo>
                                <a:cubicBezTo>
                                  <a:pt x="1065" y="1262"/>
                                  <a:pt x="1065" y="1262"/>
                                  <a:pt x="1065" y="1262"/>
                                </a:cubicBezTo>
                                <a:lnTo>
                                  <a:pt x="1065" y="1050"/>
                                </a:lnTo>
                                <a:close/>
                                <a:moveTo>
                                  <a:pt x="1143" y="1248"/>
                                </a:moveTo>
                                <a:cubicBezTo>
                                  <a:pt x="1143" y="1241"/>
                                  <a:pt x="1137" y="1233"/>
                                  <a:pt x="1128" y="1233"/>
                                </a:cubicBezTo>
                                <a:cubicBezTo>
                                  <a:pt x="1119" y="1233"/>
                                  <a:pt x="1113" y="1241"/>
                                  <a:pt x="1113" y="1248"/>
                                </a:cubicBezTo>
                                <a:cubicBezTo>
                                  <a:pt x="1113" y="1256"/>
                                  <a:pt x="1119" y="1264"/>
                                  <a:pt x="1128" y="1264"/>
                                </a:cubicBezTo>
                                <a:cubicBezTo>
                                  <a:pt x="1137" y="1264"/>
                                  <a:pt x="1143" y="1256"/>
                                  <a:pt x="1143" y="1248"/>
                                </a:cubicBezTo>
                                <a:close/>
                                <a:moveTo>
                                  <a:pt x="1185" y="1131"/>
                                </a:moveTo>
                                <a:cubicBezTo>
                                  <a:pt x="1186" y="1140"/>
                                  <a:pt x="1187" y="1153"/>
                                  <a:pt x="1187" y="1160"/>
                                </a:cubicBezTo>
                                <a:cubicBezTo>
                                  <a:pt x="1187" y="1262"/>
                                  <a:pt x="1187" y="1262"/>
                                  <a:pt x="1187" y="1262"/>
                                </a:cubicBezTo>
                                <a:cubicBezTo>
                                  <a:pt x="1205" y="1262"/>
                                  <a:pt x="1205" y="1262"/>
                                  <a:pt x="1205" y="1262"/>
                                </a:cubicBezTo>
                                <a:cubicBezTo>
                                  <a:pt x="1205" y="1195"/>
                                  <a:pt x="1205" y="1195"/>
                                  <a:pt x="1205" y="1195"/>
                                </a:cubicBezTo>
                                <a:cubicBezTo>
                                  <a:pt x="1205" y="1147"/>
                                  <a:pt x="1241" y="1144"/>
                                  <a:pt x="1245" y="1144"/>
                                </a:cubicBezTo>
                                <a:cubicBezTo>
                                  <a:pt x="1272" y="1144"/>
                                  <a:pt x="1281" y="1160"/>
                                  <a:pt x="1281" y="1189"/>
                                </a:cubicBezTo>
                                <a:cubicBezTo>
                                  <a:pt x="1281" y="1262"/>
                                  <a:pt x="1281" y="1262"/>
                                  <a:pt x="1281" y="1262"/>
                                </a:cubicBezTo>
                                <a:cubicBezTo>
                                  <a:pt x="1299" y="1262"/>
                                  <a:pt x="1299" y="1262"/>
                                  <a:pt x="1299" y="1262"/>
                                </a:cubicBezTo>
                                <a:cubicBezTo>
                                  <a:pt x="1299" y="1179"/>
                                  <a:pt x="1299" y="1179"/>
                                  <a:pt x="1299" y="1179"/>
                                </a:cubicBezTo>
                                <a:cubicBezTo>
                                  <a:pt x="1299" y="1146"/>
                                  <a:pt x="1283" y="1127"/>
                                  <a:pt x="1250" y="1127"/>
                                </a:cubicBezTo>
                                <a:cubicBezTo>
                                  <a:pt x="1232" y="1127"/>
                                  <a:pt x="1214" y="1137"/>
                                  <a:pt x="1206" y="1152"/>
                                </a:cubicBezTo>
                                <a:cubicBezTo>
                                  <a:pt x="1205" y="1152"/>
                                  <a:pt x="1205" y="1152"/>
                                  <a:pt x="1205" y="1152"/>
                                </a:cubicBezTo>
                                <a:cubicBezTo>
                                  <a:pt x="1205" y="1145"/>
                                  <a:pt x="1205" y="1138"/>
                                  <a:pt x="1204" y="1131"/>
                                </a:cubicBezTo>
                                <a:lnTo>
                                  <a:pt x="1185" y="1131"/>
                                </a:lnTo>
                                <a:close/>
                                <a:moveTo>
                                  <a:pt x="1365" y="1050"/>
                                </a:moveTo>
                                <a:cubicBezTo>
                                  <a:pt x="1346" y="1050"/>
                                  <a:pt x="1346" y="1050"/>
                                  <a:pt x="1346" y="1050"/>
                                </a:cubicBezTo>
                                <a:cubicBezTo>
                                  <a:pt x="1346" y="1262"/>
                                  <a:pt x="1346" y="1262"/>
                                  <a:pt x="1346" y="1262"/>
                                </a:cubicBezTo>
                                <a:cubicBezTo>
                                  <a:pt x="1365" y="1262"/>
                                  <a:pt x="1365" y="1262"/>
                                  <a:pt x="1365" y="1262"/>
                                </a:cubicBezTo>
                                <a:lnTo>
                                  <a:pt x="1365" y="1050"/>
                                </a:lnTo>
                                <a:close/>
                              </a:path>
                            </a:pathLst>
                          </a:custGeom>
                          <a:solidFill>
                            <a:srgbClr val="00A8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1"/>
                        <wps:cNvSpPr>
                          <a:spLocks/>
                        </wps:cNvSpPr>
                        <wps:spPr bwMode="auto">
                          <a:xfrm>
                            <a:off x="1789430" y="0"/>
                            <a:ext cx="5771515" cy="4974590"/>
                          </a:xfrm>
                          <a:custGeom>
                            <a:avLst/>
                            <a:gdLst>
                              <a:gd name="T0" fmla="*/ 3726385 w 18177"/>
                              <a:gd name="T1" fmla="*/ 0 h 15666"/>
                              <a:gd name="T2" fmla="*/ 3713684 w 18177"/>
                              <a:gd name="T3" fmla="*/ 0 h 15666"/>
                              <a:gd name="T4" fmla="*/ 3750516 w 18177"/>
                              <a:gd name="T5" fmla="*/ 419471 h 15666"/>
                              <a:gd name="T6" fmla="*/ 1070351 w 18177"/>
                              <a:gd name="T7" fmla="*/ 185126 h 15666"/>
                              <a:gd name="T8" fmla="*/ 413408 w 18177"/>
                              <a:gd name="T9" fmla="*/ 392163 h 15666"/>
                              <a:gd name="T10" fmla="*/ 95255 w 18177"/>
                              <a:gd name="T11" fmla="*/ 1003428 h 15666"/>
                              <a:gd name="T12" fmla="*/ 0 w 18177"/>
                              <a:gd name="T13" fmla="*/ 2092592 h 15666"/>
                              <a:gd name="T14" fmla="*/ 3867998 w 18177"/>
                              <a:gd name="T15" fmla="*/ 1756952 h 15666"/>
                              <a:gd name="T16" fmla="*/ 3909910 w 18177"/>
                              <a:gd name="T17" fmla="*/ 2234850 h 15666"/>
                              <a:gd name="T18" fmla="*/ 3955633 w 18177"/>
                              <a:gd name="T19" fmla="*/ 2757840 h 15666"/>
                              <a:gd name="T20" fmla="*/ 4134395 w 18177"/>
                              <a:gd name="T21" fmla="*/ 4804071 h 15666"/>
                              <a:gd name="T22" fmla="*/ 4203296 w 18177"/>
                              <a:gd name="T23" fmla="*/ 4927912 h 15666"/>
                              <a:gd name="T24" fmla="*/ 4331256 w 18177"/>
                              <a:gd name="T25" fmla="*/ 4974590 h 15666"/>
                              <a:gd name="T26" fmla="*/ 4348719 w 18177"/>
                              <a:gd name="T27" fmla="*/ 4973955 h 15666"/>
                              <a:gd name="T28" fmla="*/ 5771515 w 18177"/>
                              <a:gd name="T29" fmla="*/ 4849161 h 15666"/>
                              <a:gd name="T30" fmla="*/ 5771515 w 18177"/>
                              <a:gd name="T31" fmla="*/ 4836460 h 15666"/>
                              <a:gd name="T32" fmla="*/ 4347449 w 18177"/>
                              <a:gd name="T33" fmla="*/ 4961253 h 15666"/>
                              <a:gd name="T34" fmla="*/ 4331256 w 18177"/>
                              <a:gd name="T35" fmla="*/ 4961888 h 15666"/>
                              <a:gd name="T36" fmla="*/ 4211552 w 18177"/>
                              <a:gd name="T37" fmla="*/ 4918385 h 15666"/>
                              <a:gd name="T38" fmla="*/ 4147096 w 18177"/>
                              <a:gd name="T39" fmla="*/ 4802801 h 15666"/>
                              <a:gd name="T40" fmla="*/ 3968333 w 18177"/>
                              <a:gd name="T41" fmla="*/ 2757522 h 15666"/>
                              <a:gd name="T42" fmla="*/ 3922611 w 18177"/>
                              <a:gd name="T43" fmla="*/ 2234215 h 15666"/>
                              <a:gd name="T44" fmla="*/ 3880698 w 18177"/>
                              <a:gd name="T45" fmla="*/ 1755682 h 15666"/>
                              <a:gd name="T46" fmla="*/ 5771515 w 18177"/>
                              <a:gd name="T47" fmla="*/ 1591513 h 15666"/>
                              <a:gd name="T48" fmla="*/ 5771515 w 18177"/>
                              <a:gd name="T49" fmla="*/ 596024 h 15666"/>
                              <a:gd name="T50" fmla="*/ 3763217 w 18177"/>
                              <a:gd name="T51" fmla="*/ 420424 h 15666"/>
                              <a:gd name="T52" fmla="*/ 3726385 w 18177"/>
                              <a:gd name="T53" fmla="*/ 0 h 1566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8177" h="15666">
                                <a:moveTo>
                                  <a:pt x="11736" y="0"/>
                                </a:moveTo>
                                <a:cubicBezTo>
                                  <a:pt x="11696" y="0"/>
                                  <a:pt x="11696" y="0"/>
                                  <a:pt x="11696" y="0"/>
                                </a:cubicBezTo>
                                <a:cubicBezTo>
                                  <a:pt x="11812" y="1321"/>
                                  <a:pt x="11812" y="1321"/>
                                  <a:pt x="11812" y="1321"/>
                                </a:cubicBezTo>
                                <a:cubicBezTo>
                                  <a:pt x="3371" y="583"/>
                                  <a:pt x="3371" y="583"/>
                                  <a:pt x="3371" y="583"/>
                                </a:cubicBezTo>
                                <a:cubicBezTo>
                                  <a:pt x="2622" y="517"/>
                                  <a:pt x="1878" y="752"/>
                                  <a:pt x="1302" y="1235"/>
                                </a:cubicBezTo>
                                <a:cubicBezTo>
                                  <a:pt x="726" y="1719"/>
                                  <a:pt x="366" y="2411"/>
                                  <a:pt x="300" y="3160"/>
                                </a:cubicBezTo>
                                <a:cubicBezTo>
                                  <a:pt x="0" y="6590"/>
                                  <a:pt x="0" y="6590"/>
                                  <a:pt x="0" y="6590"/>
                                </a:cubicBezTo>
                                <a:cubicBezTo>
                                  <a:pt x="12182" y="5533"/>
                                  <a:pt x="12182" y="5533"/>
                                  <a:pt x="12182" y="5533"/>
                                </a:cubicBezTo>
                                <a:cubicBezTo>
                                  <a:pt x="12314" y="7038"/>
                                  <a:pt x="12314" y="7038"/>
                                  <a:pt x="12314" y="7038"/>
                                </a:cubicBezTo>
                                <a:cubicBezTo>
                                  <a:pt x="12458" y="8685"/>
                                  <a:pt x="12458" y="8685"/>
                                  <a:pt x="12458" y="8685"/>
                                </a:cubicBezTo>
                                <a:cubicBezTo>
                                  <a:pt x="13021" y="15129"/>
                                  <a:pt x="13021" y="15129"/>
                                  <a:pt x="13021" y="15129"/>
                                </a:cubicBezTo>
                                <a:cubicBezTo>
                                  <a:pt x="13036" y="15294"/>
                                  <a:pt x="13112" y="15414"/>
                                  <a:pt x="13238" y="15519"/>
                                </a:cubicBezTo>
                                <a:cubicBezTo>
                                  <a:pt x="13351" y="15614"/>
                                  <a:pt x="13494" y="15666"/>
                                  <a:pt x="13641" y="15666"/>
                                </a:cubicBezTo>
                                <a:cubicBezTo>
                                  <a:pt x="13659" y="15666"/>
                                  <a:pt x="13677" y="15665"/>
                                  <a:pt x="13696" y="15664"/>
                                </a:cubicBezTo>
                                <a:cubicBezTo>
                                  <a:pt x="18177" y="15271"/>
                                  <a:pt x="18177" y="15271"/>
                                  <a:pt x="18177" y="15271"/>
                                </a:cubicBezTo>
                                <a:cubicBezTo>
                                  <a:pt x="18177" y="15231"/>
                                  <a:pt x="18177" y="15231"/>
                                  <a:pt x="18177" y="15231"/>
                                </a:cubicBezTo>
                                <a:cubicBezTo>
                                  <a:pt x="13692" y="15624"/>
                                  <a:pt x="13692" y="15624"/>
                                  <a:pt x="13692" y="15624"/>
                                </a:cubicBezTo>
                                <a:cubicBezTo>
                                  <a:pt x="13675" y="15625"/>
                                  <a:pt x="13658" y="15626"/>
                                  <a:pt x="13641" y="15626"/>
                                </a:cubicBezTo>
                                <a:cubicBezTo>
                                  <a:pt x="13503" y="15626"/>
                                  <a:pt x="13370" y="15578"/>
                                  <a:pt x="13264" y="15489"/>
                                </a:cubicBezTo>
                                <a:cubicBezTo>
                                  <a:pt x="13143" y="15387"/>
                                  <a:pt x="13075" y="15280"/>
                                  <a:pt x="13061" y="15125"/>
                                </a:cubicBezTo>
                                <a:cubicBezTo>
                                  <a:pt x="12498" y="8684"/>
                                  <a:pt x="12498" y="8684"/>
                                  <a:pt x="12498" y="8684"/>
                                </a:cubicBezTo>
                                <a:cubicBezTo>
                                  <a:pt x="12354" y="7036"/>
                                  <a:pt x="12354" y="7036"/>
                                  <a:pt x="12354" y="7036"/>
                                </a:cubicBezTo>
                                <a:cubicBezTo>
                                  <a:pt x="12222" y="5529"/>
                                  <a:pt x="12222" y="5529"/>
                                  <a:pt x="12222" y="5529"/>
                                </a:cubicBezTo>
                                <a:cubicBezTo>
                                  <a:pt x="18177" y="5012"/>
                                  <a:pt x="18177" y="5012"/>
                                  <a:pt x="18177" y="5012"/>
                                </a:cubicBezTo>
                                <a:cubicBezTo>
                                  <a:pt x="18177" y="1877"/>
                                  <a:pt x="18177" y="1877"/>
                                  <a:pt x="18177" y="1877"/>
                                </a:cubicBezTo>
                                <a:cubicBezTo>
                                  <a:pt x="11852" y="1324"/>
                                  <a:pt x="11852" y="1324"/>
                                  <a:pt x="11852" y="1324"/>
                                </a:cubicBezTo>
                                <a:lnTo>
                                  <a:pt x="11736" y="0"/>
                                </a:lnTo>
                                <a:close/>
                              </a:path>
                            </a:pathLst>
                          </a:custGeom>
                          <a:solidFill>
                            <a:srgbClr val="006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4661C7" id="TeVerwijderenShape_1" o:spid="_x0000_s1026" editas="canvas" style="position:absolute;margin-left:0;margin-top:0;width:665.35pt;height:951.85pt;z-index:-251652096;mso-position-horizontal-relative:page;mso-position-vertical-relative:page" coordsize="84499,120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499;height:120884;visibility:visible;mso-wrap-style:square">
                  <v:fill o:detectmouseclick="t"/>
                  <v:path o:connecttype="none"/>
                </v:shape>
                <v:rect id="Rectangle 4" o:spid="_x0000_s1028" style="position:absolute;width:75603;height:10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textbox>
                    <w:txbxContent>
                      <w:p w14:paraId="7DBF77FD" w14:textId="77777777" w:rsidR="002B61E0" w:rsidRDefault="002B61E0" w:rsidP="000924A5">
                        <w:pPr>
                          <w:jc w:val="center"/>
                        </w:pPr>
                      </w:p>
                    </w:txbxContent>
                  </v:textbox>
                </v:rect>
                <v:shape id="Freeform 15" o:spid="_x0000_s1029" style="position:absolute;left:6;top:35210;width:24282;height:71724;visibility:visible;mso-wrap-style:square;v-text-anchor:top" coordsize="7648,2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" path="m2840,137c,385,,385,,385,,22587,,22587,,22587v7648,,7648,,7648,c5910,2714,5910,2714,5910,2714,5774,1154,4399,,2840,137xe" fillcolor="#11b5e9" stroked="f">
                  <v:path arrowok="t" o:connecttype="custom" o:connectlocs="286289750,13814037;0,38820800;0,2147483646;770966200,2147483646;595764938,273660700;286289750,13814037" o:connectangles="0,0,0,0,0,0"/>
                </v:shape>
                <v:shape id="Freeform 16" o:spid="_x0000_s1030" style="position:absolute;left:60483;top:25927;width:1499;height:1498;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" path="m76,472c34,472,,438,,396,,76,,76,,76,,34,34,,76,,396,,396,,396,v42,,76,34,76,76c472,396,472,396,472,396v,42,-34,76,-76,76c76,472,76,472,76,472e" fillcolor="#11b5e9" stroked="f">
                  <v:path arrowok="t" o:connecttype="custom" o:connectlocs="7661275,47580550;0,39919275;0,7661275;7661275,0;39919275,0;47580550,7661275;47580550,39919275;39919275,47580550;7661275,47580550" o:connectangles="0,0,0,0,0,0,0,0,0"/>
                </v:shape>
                <v:shape id="Freeform 17" o:spid="_x0000_s1031" style="position:absolute;left:60648;top:26238;width:1201;height:997;visibility:visible;mso-wrap-style:square;v-text-anchor:top" coordsize="3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" path="m378,120v-13,2,-33,,-43,-4c356,114,371,104,376,91v-7,5,-31,10,-44,5c330,88,330,88,330,88,320,51,285,21,250,25v8,-3,8,-3,8,-3c262,20,286,16,282,8v-3,-7,-32,6,-37,7c252,13,264,8,265,,254,2,244,7,236,14v3,-3,5,-7,5,-11c212,21,196,58,182,94,171,84,162,76,153,71,130,58,101,45,56,28v-1,15,8,35,33,48c83,75,73,77,66,79v3,17,13,31,42,37c95,117,88,120,82,127v6,11,20,25,46,23c99,162,117,185,140,182,100,223,36,220,,185v95,130,302,77,333,-48c356,137,370,129,378,120e" stroked="f">
                  <v:path arrowok="t" o:connecttype="custom" o:connectlocs="38104763,12020052;33770253,11619373;37903150,9115288;33467675,9615978;33266063,8814620;25201563,2504085;26008013,2203734;28427363,801358;24697690,1502388;26713815,0;23790275,1402376;24294465,300351;18346738,9415639;15423515,7111893;5645150,2804753;8971915,7612584;6653213,7913251;10887075,11619373;8266113,12721082;12903200,15025144;14112875,18230576;0,18530927;33568640,13722779;38104763,12020052" o:connectangles="0,0,0,0,0,0,0,0,0,0,0,0,0,0,0,0,0,0,0,0,0,0,0,0"/>
                </v:shape>
                <v:shape id="Freeform 18" o:spid="_x0000_s1032" style="position:absolute;left:62439;top:25920;width:1499;height:1499;visibility:visible;mso-wrap-style:square;v-text-anchor:top" coordsize="4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" path="m76,472c34,472,,438,,396,,76,,76,,76,,34,34,,76,,396,,396,,396,v42,,76,34,76,76c472,396,472,396,472,396v,42,-34,76,-76,76c76,472,76,472,76,472e" fillcolor="#11b5e9" stroked="f">
                  <v:path arrowok="t" o:connecttype="custom" o:connectlocs="7661275,47580550;0,39919275;0,7661275;7661275,0;39919275,0;47580550,7661275;47580550,39919275;39919275,47580550;7661275,47580550" o:connectangles="0,0,0,0,0,0,0,0,0"/>
                </v:shape>
                <v:shape id="Freeform 19" o:spid="_x0000_s1033" style="position:absolute;left:62712;top:26187;width:991;height:946;visibility:visible;mso-wrap-style:square;v-text-anchor:top" coordsize="31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" path="m35,68c14,68,,53,,34,,15,14,,36,,58,,71,15,71,34,71,53,58,68,36,68v-1,,-1,,-1,m4,298c4,94,4,94,4,94v63,,63,,63,c67,298,67,298,67,298r-63,xm118,159v,139,,139,,139c181,298,181,298,181,298v,-117,,-117,,-117c181,175,182,169,184,165v4,-12,15,-24,32,-24c239,141,248,159,248,185v,113,,113,,113c312,298,312,298,312,298v,-120,,-120,,-120c312,118,280,90,239,90v-35,,-55,19,-63,33c174,123,174,123,174,123,171,94,171,94,171,94v-55,,-55,,-55,c117,113,118,134,118,159e" stroked="f">
                  <v:path arrowok="t" o:connecttype="custom" o:connectlocs="3528378,6854825;0,3427413;3629025,0;7157403,3427413;3629025,6854825;3528378,6854825;403225,30040263;403225,9475788;6754178,9475788;6754178,30040263;403225,30040263;11895138,16028353;11895138,30040263;18246090,30040263;18246090,18246090;18548350,16633190;21774150,14213840;24999950,18649315;24999950,30040263;31451550,30040263;31451550,17943513;24092853,9072563;17741900,12399328;17540288,12399328;17238028,9475788;11693525,9475788;11895138,16028353" o:connectangles="0,0,0,0,0,0,0,0,0,0,0,0,0,0,0,0,0,0,0,0,0,0,0,0,0,0,0"/>
                  <o:lock v:ext="edit" verticies="t"/>
                </v:shape>
                <v:shape id="Freeform 20" o:spid="_x0000_s1034" style="position:absolute;left:60496;top:19799;width:9620;height:4013;visibility:visible;mso-wrap-style:square;v-text-anchor:top" coordsize="3029,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" path="m43,212v-20,,-20,,-20,c23,14,23,14,23,14v20,,20,,20,l43,212xm88,81v1,9,2,22,2,29c90,212,90,212,90,212v18,,18,,18,c108,145,108,145,108,145v,-48,36,-51,40,-51c176,94,184,110,184,139v,73,,73,,73c202,212,202,212,202,212v,-83,,-83,,-83c202,96,186,77,153,77v-17,,-36,10,-44,25c108,102,108,102,108,102v,-7,,-14,,-21l88,81xm313,81v-38,,-38,,-38,c275,44,275,44,275,44v-18,,-18,,-18,c257,81,257,81,257,81v-28,,-28,,-28,c229,98,229,98,229,98v28,,28,,28,c257,180,257,180,257,180v,29,18,35,32,35c298,215,307,214,314,210v-1,-17,-1,-17,-1,-17c308,196,301,198,294,198v-11,,-19,-3,-19,-23c275,98,275,98,275,98v38,,38,,38,l313,81xm440,136v,-25,-16,-42,-42,-42c374,94,352,115,352,136r88,xm351,151v2,27,22,47,48,47c419,198,434,188,441,176v15,12,15,12,15,12c440,207,421,215,399,215v-39,,-67,-29,-67,-69c332,107,360,77,398,77v39,1,62,30,62,66c460,151,460,151,460,151r-109,xm556,195v27,,51,-20,49,-50c605,117,587,94,556,94v-28,,-49,23,-49,51c507,172,528,195,556,195xm504,238v11,15,29,24,50,24c591,262,605,239,605,211v,-24,,-24,,-24c604,187,604,187,604,187v-11,18,-30,25,-49,25c517,212,487,184,487,145v,-38,28,-68,67,-68c569,77,589,82,604,103v1,,1,,1,c605,81,605,81,605,81v18,,18,,18,c623,211,623,211,623,211v,28,-11,68,-70,68c527,279,507,271,490,253r14,-15xm666,212v19,,19,,19,c685,138,685,138,685,138v,-18,13,-42,41,-42c731,96,734,96,736,97v4,-18,4,-18,4,-18c736,78,731,77,726,77v-23,,-37,14,-42,28c683,105,683,105,683,105v,-24,,-24,,-24c665,81,665,81,665,81v1,19,1,29,1,41l666,212xm832,147v-19,,-61,1,-61,27c771,192,787,198,802,198v27,,39,-19,39,-42c841,147,841,147,841,147r-9,xm841,131v,-3,,-3,,-3c841,105,831,94,808,94v-16,,-29,6,-40,16c757,96,757,96,757,96,769,84,787,77,812,77v26,,48,15,48,47c860,182,860,182,860,182v,11,1,23,2,30c844,212,844,212,844,212v-1,-7,-1,-14,-1,-21c842,191,842,191,842,191v-11,17,-25,24,-46,24c773,215,751,202,751,177v,-43,50,-46,81,-46l841,131xm977,147v-19,,-61,1,-61,27c916,192,932,198,947,198v27,,40,-19,40,-42c987,147,987,147,987,147r-10,xm987,131v,-3,,-3,,-3c987,105,976,94,953,94v-16,,-29,6,-40,16c902,96,902,96,902,96,914,84,932,77,957,77v26,,48,15,48,47c1005,182,1005,182,1005,182v,11,1,23,2,30c989,212,989,212,989,212v-1,-7,-1,-14,-1,-21c987,191,987,191,987,191v-11,17,-25,24,-46,24c918,215,896,202,896,177v,-43,50,-46,81,-46l987,131xm1070,v-18,,-18,,-18,c1052,212,1052,212,1052,212v18,,18,,18,l1070,xm1219,14v-20,,-20,,-20,c1199,212,1199,212,1199,212v20,,20,,20,c1219,110,1219,110,1219,110v,,,,,c1223,110,1223,110,1223,110v97,102,97,102,97,102c1350,212,1350,212,1350,212,1244,103,1244,103,1244,103,1344,14,1344,14,1344,14v-29,,-29,,-29,c1222,100,1222,100,1222,100v-3,,-3,,-3,c1219,100,1219,100,1219,100r,-86xm1443,147v-19,,-61,1,-61,27c1382,192,1398,198,1413,198v27,,40,-19,40,-42c1453,147,1453,147,1453,147r-10,xm1453,131v,-3,,-3,,-3c1453,105,1442,94,1419,94v-15,,-29,6,-40,16c1368,96,1368,96,1368,96v12,-12,31,-19,55,-19c1449,77,1471,92,1471,124v,58,,58,,58c1471,193,1472,205,1473,212v-18,,-18,,-18,c1454,205,1454,198,1454,191v-1,,-1,,-1,c1443,208,1428,215,1407,215v-23,,-45,-13,-45,-38c1362,134,1412,131,1443,131r10,xm1512,81v1,9,2,22,2,29c1514,212,1514,212,1514,212v18,,18,,18,c1532,145,1532,145,1532,145v,-48,36,-51,40,-51c1599,94,1608,110,1608,139v,73,,73,,73c1626,212,1626,212,1626,212v,-83,,-83,,-83c1626,96,1610,77,1577,77v-18,,-36,10,-44,25c1532,102,1532,102,1532,102v,-7,,-14,-1,-21l1512,81xm1688,v-19,,-19,,-19,c1669,212,1669,212,1669,212v19,,19,,19,c1688,143,1688,143,1688,143v68,69,68,69,68,69c1784,212,1784,212,1784,212v-72,-71,-72,-71,-72,-71c1777,81,1777,81,1777,81v-28,,-28,,-28,c1688,140,1688,140,1688,140l1688,xm1906,136v,-25,-16,-42,-43,-42c1839,94,1817,115,1817,136r89,xm1817,151v2,27,22,47,48,47c1884,198,1900,188,1907,176v14,12,14,12,14,12c1906,207,1886,215,1865,215v-39,,-68,-29,-68,-69c1797,107,1826,77,1863,77v40,1,63,30,63,66c1926,151,1926,151,1926,151r-109,xm1961,212v19,,19,,19,c1980,138,1980,138,1980,138v,-18,12,-42,40,-42c2025,96,2029,96,2031,97v4,-18,4,-18,4,-18c2031,78,2026,77,2021,77v-23,,-37,14,-42,28c1978,105,1978,105,1978,105v,-24,,-24,,-24c1960,81,1960,81,1960,81v1,19,1,29,1,41l1961,212xm2158,100c2145,85,2127,78,2110,77v-43,,-70,30,-70,69c2040,186,2067,216,2110,215v17,,35,-7,48,-22c2143,181,2143,181,2143,181v-7,10,-19,17,-33,17c2079,199,2061,176,2061,146v,-30,18,-52,49,-52c2124,94,2136,102,2143,112r15,-12xm2284,136v,-25,-16,-42,-43,-42c2217,94,2195,115,2195,136r89,xm2195,151v2,27,22,47,48,47c2262,198,2278,188,2285,176v14,12,14,12,14,12c2284,207,2264,215,2243,215v-39,,-68,-29,-68,-69c2175,107,2204,77,2241,77v40,1,63,30,63,66c2304,151,2304,151,2304,151r-109,xm2336,81v,9,1,22,1,29c2337,212,2337,212,2337,212v19,,19,,19,c2356,145,2356,145,2356,145v,-48,36,-51,39,-51c2423,94,2431,110,2431,139v,73,,73,,73c2450,212,2450,212,2450,212v,-83,,-83,,-83c2450,96,2434,77,2400,77v-17,,-36,10,-44,25c2356,102,2356,102,2356,102v,-7,,-14,-1,-21l2336,81xm2560,81v-37,,-37,,-37,c2523,44,2523,44,2523,44v-19,,-19,,-19,c2504,81,2504,81,2504,81v-28,,-28,,-28,c2476,98,2476,98,2476,98v28,,28,,28,c2504,180,2504,180,2504,180v,29,19,35,33,35c2546,215,2555,214,2562,210v-1,-17,-1,-17,-1,-17c2555,196,2548,198,2542,198v-12,,-19,-3,-19,-23c2523,98,2523,98,2523,98v37,,37,,37,l2560,81xm2588,212v18,,18,,18,c2606,138,2606,138,2606,138v,-18,13,-42,41,-42c2652,96,2655,96,2657,97v4,-18,4,-18,4,-18c2657,78,2653,77,2647,77v-23,,-37,14,-42,28c2605,105,2605,105,2605,105v,-24,,-24,,-24c2586,81,2586,81,2586,81v1,19,2,29,2,41l2588,212xm2792,212v,-10,-1,-22,-1,-29c2791,81,2791,81,2791,81v-19,,-19,,-19,c2772,148,2772,148,2772,148v,48,-35,50,-39,50c2705,198,2697,182,2697,153v,-72,,-72,,-72c2679,81,2679,81,2679,81v,83,,83,,83c2679,196,2695,215,2728,215v17,,36,-10,44,-24c2772,191,2772,191,2772,191v,7,,14,1,21l2792,212xm2834,212v18,,18,,18,c2852,145,2852,145,2852,145v,-48,33,-51,37,-51c2915,94,2922,109,2922,135v,77,,77,,77c2941,212,2941,212,2941,212v,-70,,-70,,-70c2941,118,2950,94,2978,94v25,,33,15,33,41c3011,212,3011,212,3011,212v18,,18,,18,c3029,129,3029,129,3029,129v,-33,-16,-52,-49,-52c2963,77,2945,88,2937,105v-9,-23,-27,-28,-42,-28c2880,77,2862,86,2853,101v-1,,-1,,-1,c2852,81,2852,81,2852,81v-19,,-19,,-19,c2833,91,2834,100,2834,110r,102xm48,364v-25,,-25,,-25,c23,562,23,562,23,562v20,,20,,20,c43,392,43,392,43,392v,,,,,c162,562,162,562,162,562v25,,25,,25,c187,364,187,364,187,364v-20,,-20,,-20,c167,532,167,532,167,532v-1,,-1,,-1,l48,364xm335,486v,-25,-15,-42,-42,-42c269,444,247,465,247,486r88,xm246,501v3,27,23,47,49,47c314,548,329,538,337,526v14,12,14,12,14,12c335,557,316,565,295,565v-39,,-68,-29,-68,-69c227,457,256,427,293,427v40,1,63,30,63,66c356,501,356,501,356,501r-110,xm450,548v30,,52,-22,52,-52c502,467,480,444,450,444v-31,,-50,23,-50,52c400,526,419,548,450,548xm520,562v-19,,-19,,-19,c501,540,501,540,501,540v,,,,,c489,558,467,565,450,565v-41,,-70,-29,-70,-69c380,457,409,427,450,427v17,,39,8,51,26c501,453,501,453,501,453v,-103,,-103,,-103c520,350,520,350,520,350r,212xm662,486v,-25,-16,-42,-43,-42c595,444,573,465,573,486r89,xm573,501v2,27,22,47,48,47c640,548,656,538,663,526v14,12,14,12,14,12c662,557,642,565,621,565v-39,,-68,-29,-68,-69c553,457,582,427,619,427v40,1,63,30,63,66c682,501,682,501,682,501r-109,xm717,562v19,,19,,19,c736,488,736,488,736,488v,-18,12,-42,40,-42c781,446,785,446,787,447v3,-18,3,-18,3,-18c787,428,782,427,777,427v-23,,-37,14,-42,28c734,455,734,455,734,455v,-24,,-24,,-24c716,431,716,431,716,431v1,19,1,29,1,41l717,562xm831,350v-19,,-19,,-19,c812,562,812,562,812,562v19,,19,,19,l831,350xm950,497v-19,,-61,1,-61,27c889,542,905,548,920,548v26,,39,-19,39,-42c959,497,959,497,959,497r-9,xm959,481v,-3,,-3,,-3c959,455,948,444,926,444v-16,,-29,6,-40,16c874,446,874,446,874,446v13,-12,31,-19,56,-19c956,427,978,442,978,474v,58,,58,,58c978,543,979,555,980,562v-18,,-18,,-18,c961,555,960,548,960,541v,,,,,c949,558,935,565,914,565v-24,,-45,-13,-45,-38c869,484,919,481,950,481r9,xm1019,431v,9,1,22,1,29c1020,562,1020,562,1020,562v19,,19,,19,c1039,495,1039,495,1039,495v,-48,36,-51,40,-51c1106,444,1114,460,1114,489v,73,,73,,73c1133,562,1133,562,1133,562v,-83,,-83,,-83c1133,446,1117,427,1083,427v-17,,-35,10,-44,25c1039,452,1039,452,1039,452v,-7,,-14,-1,-21l1019,431xm1237,548v30,,52,-22,52,-52c1289,467,1267,444,1237,444v-31,,-50,23,-50,52c1187,526,1206,548,1237,548xm1307,562v-19,,-19,,-19,c1288,540,1288,540,1288,540v,,,,,c1275,558,1254,565,1237,565v-41,,-70,-29,-70,-69c1167,457,1196,427,1237,427v17,,38,8,51,26c1288,453,1288,453,1288,453v,-103,,-103,,-103c1307,350,1307,350,1307,350r,212xm29,744v-6,,-13,-6,-13,-14c16,723,23,717,29,717v7,,14,6,14,13c43,738,36,744,29,744xm39,912v-19,,-19,,-19,c20,781,20,781,20,781v19,,19,,19,l39,912xm82,781v,9,1,22,1,29c83,912,83,912,83,912v19,,19,,19,c102,845,102,845,102,845v,-48,36,-51,39,-51c169,794,177,810,177,839v,73,,73,,73c196,912,196,912,196,912v,-83,,-83,,-83c196,796,180,777,146,777v-17,,-36,10,-44,25c102,802,102,802,102,802v,-7,,-14,-1,-21l82,781xm300,781v-31,,-31,,-31,c269,747,269,747,269,747v,-19,3,-33,23,-33c297,714,302,714,307,715v3,-16,3,-16,3,-16c305,698,299,697,294,697v-27,,-44,13,-44,48c250,781,250,781,250,781v-28,,-28,,-28,c222,798,222,798,222,798v28,,28,,28,c250,912,250,912,250,912v19,,19,,19,c269,798,269,798,269,798v31,,31,,31,l300,781xm384,794v-30,,-49,23,-49,52c335,876,354,898,384,898v31,,50,-22,50,-52c434,817,415,794,384,794xm384,915v-40,,-69,-29,-69,-69c315,807,344,777,384,777v41,,70,30,70,69c454,886,425,915,384,915xm624,758v16,,16,,16,c616,837,616,837,616,837v-1,5,-2,10,-2,14c614,854,616,857,620,857v20,,43,-30,43,-61c663,753,623,724,584,724v-48,,-88,42,-88,89c496,859,536,902,584,902v28,,56,-13,71,-34c673,868,673,868,673,868v-18,31,-52,49,-89,49c527,917,479,871,479,813v,-59,48,-105,105,-105c636,708,679,744,679,794v,49,-39,79,-64,79c604,873,597,868,595,857v,,,,,c586,866,576,873,560,873v-24,,-40,-17,-40,-42c520,793,546,752,586,752v13,,26,6,31,23c618,775,618,775,618,775r6,-17xm586,769v-28,1,-48,35,-48,61c538,845,550,857,565,857v24,,43,-37,43,-60c608,781,597,769,586,769xm725,744v-7,,-13,-6,-13,-14c712,723,718,717,725,717v7,,13,6,13,13c738,738,732,744,725,744xm734,912v-18,,-18,,-18,c716,781,716,781,716,781v18,,18,,18,l734,912xm797,700v-18,,-18,,-18,c779,912,779,912,779,912v18,,18,,18,c797,843,797,843,797,843v68,69,68,69,68,69c894,912,894,912,894,912,822,841,822,841,822,841v65,-60,65,-60,65,-60c859,781,859,781,859,781v-62,59,-62,59,-62,59l797,700xm912,781v1,9,1,22,1,29c913,912,913,912,913,912v19,,19,,19,c932,845,932,845,932,845v,-48,36,-51,40,-51c999,794,1007,810,1007,839v,73,,73,,73c1026,912,1026,912,1026,912v,-83,,-83,,-83c1026,796,1010,777,976,777v-17,,-35,10,-44,25c932,802,932,802,932,802v,-7,,-14,-1,-21l912,781xm1091,700v-18,,-18,,-18,c1073,912,1073,912,1073,912v18,,18,,18,l1091,700xm1170,898v,-7,-6,-15,-15,-15c1146,883,1140,891,1140,898v,8,6,16,15,16c1164,914,1170,906,1170,898xm1212,781v1,9,2,22,2,29c1214,912,1214,912,1214,912v18,,18,,18,c1232,845,1232,845,1232,845v,-48,36,-51,40,-51c1299,794,1307,810,1307,839v,73,,73,,73c1326,912,1326,912,1326,912v,-83,,-83,,-83c1326,796,1310,777,1277,777v-18,,-36,10,-44,25c1232,802,1232,802,1232,802v,-7,,-14,-1,-21l1212,781xm1392,700v-19,,-19,,-19,c1373,912,1373,912,1373,912v19,,19,,19,l1392,700xm,1131v41,131,41,131,41,131c62,1262,62,1262,62,1262,97,1154,97,1154,97,1154v,,,,,c132,1262,132,1262,132,1262v21,,21,,21,c194,1131,194,1131,194,1131v-22,,-22,,-22,c142,1237,142,1237,142,1237v-1,,-1,,-1,c106,1131,106,1131,106,1131v-19,,-19,,-19,c52,1237,52,1237,52,1237v,,,,,c22,1131,22,1131,22,1131r-22,xm202,1131v41,131,41,131,41,131c264,1262,264,1262,264,1262v35,-108,35,-108,35,-108c299,1154,299,1154,299,1154v35,108,35,108,35,108c355,1262,355,1262,355,1262v41,-131,41,-131,41,-131c374,1131,374,1131,374,1131v-30,106,-30,106,-30,106c344,1237,344,1237,344,1237,309,1131,309,1131,309,1131v-19,,-19,,-19,c255,1237,255,1237,255,1237v-1,,-1,,-1,c224,1131,224,1131,224,1131r-22,xm404,1131v41,131,41,131,41,131c466,1262,466,1262,466,1262v35,-108,35,-108,35,-108c502,1154,502,1154,502,1154v34,108,34,108,34,108c557,1262,557,1262,557,1262v41,-131,41,-131,41,-131c577,1131,577,1131,577,1131v-31,106,-31,106,-31,106c546,1237,546,1237,546,1237,511,1131,511,1131,511,1131v-19,,-19,,-19,c457,1237,457,1237,457,1237v-1,,-1,,-1,c426,1131,426,1131,426,1131r-22,xm641,1248v,-7,-6,-15,-15,-15c617,1233,611,1241,611,1248v,8,6,16,15,16c635,1264,641,1256,641,1248xm698,1094v-7,,-13,-6,-13,-14c685,1073,691,1067,698,1067v7,,14,6,14,13c712,1088,705,1094,698,1094xm707,1262v-18,,-18,,-18,c689,1131,689,1131,689,1131v18,,18,,18,l707,1262xm770,1050v-18,,-18,,-18,c752,1262,752,1262,752,1262v18,,18,,18,c770,1193,770,1193,770,1193v68,69,68,69,68,69c867,1262,867,1262,867,1262v-72,-71,-72,-71,-72,-71c860,1131,860,1131,860,1131v-28,,-28,,-28,c770,1190,770,1190,770,1190r,-140xm885,1131v1,9,2,22,2,29c887,1262,887,1262,887,1262v18,,18,,18,c905,1195,905,1195,905,1195v,-48,36,-51,40,-51c972,1144,980,1160,980,1189v,73,,73,,73c999,1262,999,1262,999,1262v,-83,,-83,,-83c999,1146,983,1127,950,1127v-18,,-36,10,-44,25c905,1152,905,1152,905,1152v,-7,,-14,-1,-21l885,1131xm1065,1050v-19,,-19,,-19,c1046,1262,1046,1262,1046,1262v19,,19,,19,l1065,1050xm1143,1248v,-7,-6,-15,-15,-15c1119,1233,1113,1241,1113,1248v,8,6,16,15,16c1137,1264,1143,1256,1143,1248xm1185,1131v1,9,2,22,2,29c1187,1262,1187,1262,1187,1262v18,,18,,18,c1205,1195,1205,1195,1205,1195v,-48,36,-51,40,-51c1272,1144,1281,1160,1281,1189v,73,,73,,73c1299,1262,1299,1262,1299,1262v,-83,,-83,,-83c1299,1146,1283,1127,1250,1127v-18,,-36,10,-44,25c1205,1152,1205,1152,1205,1152v,-7,,-14,-1,-21l1185,1131xm1365,1050v-19,,-19,,-19,c1346,1262,1346,1262,1346,1262v19,,19,,19,l1365,1050xe" fillcolor="#00a8d0" stroked="f">
                  <v:path arrowok="t" o:connecttype="custom" o:connectlocs="18560508,14012228;25924176,4435475;31573095,9879013;40147472,7762240;61028084,18850928;50839956,23991888;67181360,12298363;76360774,9677400;98552776,14818678;101377235,12499975;106118122,21370925;125485664,10383203;145559559,14818678;146568272,19254153;162203640,21370925;170273343,14415453;183285930,15221903;199728332,13911263;212841600,7762240;221415977,13709650;235638956,8165465;237656382,10282238;255914213,21673503;268019085,9778365;279619601,8165465;285873558,21370925;305543777,13004165;2320103,56653113;29555669,44757975;24814782,50504090;45392716,43044428;66878682,53024088;79386913,45060553;83825440,56653113;88162969,44959588;102789306,43447653;104806732,45564425;124779629,56955690;2925458,74999850;17854473,84576603;29454989,71975663;30261705,80443388;62944511,76411138;48318174,81955640;59111339,77520165;72224924,78729840;86649900,78729840;103495659,83568540;116508247,89012078;133757364,91935300;0,114012028;8776056,114012028;39945793,114012028;47006784,127217488;45998071,124697490;70409177,110282038;87456616,127217488;98855453,119858790;107429513,127217488;125586663,115322350;135774790,127217488" o:connectangles="0,0,0,0,0,0,0,0,0,0,0,0,0,0,0,0,0,0,0,0,0,0,0,0,0,0,0,0,0,0,0,0,0,0,0,0,0,0,0,0,0,0,0,0,0,0,0,0,0,0,0,0,0,0,0,0,0,0,0,0,0"/>
                  <o:lock v:ext="edit" verticies="t"/>
                </v:shape>
                <v:shape id="Freeform 21" o:spid="_x0000_s1035" style="position:absolute;left:17894;width:57715;height:49745;visibility:visible;mso-wrap-style:square;v-text-anchor:top" coordsize="18177,1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" path="m11736,v-40,,-40,,-40,c11812,1321,11812,1321,11812,1321,3371,583,3371,583,3371,583,2622,517,1878,752,1302,1235,726,1719,366,2411,300,3160,,6590,,6590,,6590,12182,5533,12182,5533,12182,5533v132,1505,132,1505,132,1505c12458,8685,12458,8685,12458,8685v563,6444,563,6444,563,6444c13036,15294,13112,15414,13238,15519v113,95,256,147,403,147c13659,15666,13677,15665,13696,15664v4481,-393,4481,-393,4481,-393c18177,15231,18177,15231,18177,15231v-4485,393,-4485,393,-4485,393c13675,15625,13658,15626,13641,15626v-138,,-271,-48,-377,-137c13143,15387,13075,15280,13061,15125,12498,8684,12498,8684,12498,8684,12354,7036,12354,7036,12354,7036,12222,5529,12222,5529,12222,5529v5955,-517,5955,-517,5955,-517c18177,1877,18177,1877,18177,1877,11852,1324,11852,1324,11852,1324l11736,xe" fillcolor="#006b8e" stroked="f">
                  <v:path arrowok="t" o:connecttype="custom" o:connectlocs="1183192327,0;1179159537,0;1190854341,133199045;339855138,58785009;131264261,124527648;30245126,318629063;0,664482780;1228156928,557903476;1241464720,709655462;1255982571,875725985;1312742629,1525487269;1334619900,1564811806;1375249435,1579633963;1380794242,1579432325;1832556824,1539805172;1832556824,1535772089;1380390995,1575398925;1375249435,1575600563;1337241324,1561786598;1316775418,1525083993;1260015043,875625007;1245497509,709453823;1232189400,557500199;1832556824,505369887;1832556824,189261779;1194887130,133501661;1183192327,0" o:connectangles="0,0,0,0,0,0,0,0,0,0,0,0,0,0,0,0,0,0,0,0,0,0,0,0,0,0,0"/>
                </v:shape>
                <w10:wrap anchorx="page" anchory="page"/>
              </v:group>
            </w:pict>
          </mc:Fallback>
        </mc:AlternateContent>
      </w:r>
    </w:p>
    <w:sectPr w:rsidR="00C95B78" w:rsidRPr="008201C7" w:rsidSect="008370B7">
      <w:headerReference w:type="even" r:id="rId24"/>
      <w:headerReference w:type="default" r:id="rId25"/>
      <w:footerReference w:type="even" r:id="rId26"/>
      <w:footerReference w:type="default" r:id="rId27"/>
      <w:headerReference w:type="first" r:id="rId28"/>
      <w:footerReference w:type="first" r:id="rId29"/>
      <w:pgSz w:w="11906" w:h="16838" w:code="9"/>
      <w:pgMar w:top="2750" w:right="1134" w:bottom="1361" w:left="2268" w:header="471"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4F3C" w14:textId="77777777" w:rsidR="00810D94" w:rsidRDefault="00810D94">
      <w:r>
        <w:t>______</w:t>
      </w:r>
    </w:p>
  </w:endnote>
  <w:endnote w:type="continuationSeparator" w:id="0">
    <w:p w14:paraId="24888126" w14:textId="77777777" w:rsidR="00810D94" w:rsidRDefault="00810D94">
      <w:r>
        <w:t>______</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305" w:tblpYSpec="bottom"/>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2"/>
      <w:gridCol w:w="626"/>
      <w:gridCol w:w="8531"/>
    </w:tblGrid>
    <w:tr w:rsidR="002B61E0" w14:paraId="7481DAAC" w14:textId="77777777" w:rsidTr="00961F37">
      <w:trPr>
        <w:trHeight w:hRule="exact" w:val="260"/>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5199EE83" w14:textId="5577042F" w:rsidR="002B61E0" w:rsidRDefault="002B61E0" w:rsidP="0037768E">
          <w:pPr>
            <w:pStyle w:val="PaginanummerIKNL"/>
          </w:pPr>
          <w:r>
            <w:fldChar w:fldCharType="begin"/>
          </w:r>
          <w:r>
            <w:instrText xml:space="preserve"> PAGE   \* MERGEFORMAT </w:instrText>
          </w:r>
          <w:r>
            <w:fldChar w:fldCharType="separate"/>
          </w:r>
          <w:r>
            <w:rPr>
              <w:noProof/>
            </w:rPr>
            <w:t>2</w:t>
          </w:r>
          <w:r>
            <w:fldChar w:fldCharType="end"/>
          </w: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195FFA46" w14:textId="77777777" w:rsidR="002B61E0" w:rsidRDefault="002B61E0" w:rsidP="0037768E">
          <w:pPr>
            <w:pStyle w:val="VoettekstIKNL"/>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12110B60" w14:textId="2E125331" w:rsidR="002B61E0" w:rsidRPr="00497E2C" w:rsidRDefault="002B61E0" w:rsidP="0037768E">
          <w:pPr>
            <w:pStyle w:val="VoettekstIKNL"/>
          </w:pPr>
          <w:r w:rsidRPr="00497E2C">
            <w:fldChar w:fldCharType="begin"/>
          </w:r>
          <w:r>
            <w:instrText xml:space="preserve">STYLEREF "Titel Rapport IKNL" </w:instrText>
          </w:r>
          <w:r w:rsidRPr="00497E2C">
            <w:fldChar w:fldCharType="end"/>
          </w:r>
          <w:r w:rsidRPr="00497E2C">
            <w:t xml:space="preserve"> | </w:t>
          </w:r>
          <w:r w:rsidRPr="00497E2C">
            <w:fldChar w:fldCharType="begin"/>
          </w:r>
          <w:r w:rsidRPr="00497E2C">
            <w:instrText xml:space="preserve"> if </w:instrText>
          </w:r>
          <w:r>
            <w:fldChar w:fldCharType="begin"/>
          </w:r>
          <w:r>
            <w:instrText xml:space="preserve">STYLEREF "Documentgegevens versie IKNL" </w:instrText>
          </w:r>
          <w:r>
            <w:rPr>
              <w:lang w:val="en-US"/>
            </w:rPr>
            <w:fldChar w:fldCharType="end"/>
          </w:r>
          <w:r w:rsidRPr="00497E2C">
            <w:instrText xml:space="preserve"> = "" "" "</w:instrText>
          </w:r>
          <w:r>
            <w:fldChar w:fldCharType="begin"/>
          </w:r>
          <w:r>
            <w:instrText xml:space="preserve">STYLEREF "Documentgegevens versie IKNL" </w:instrText>
          </w:r>
          <w:r>
            <w:fldChar w:fldCharType="separate"/>
          </w:r>
          <w:r>
            <w:instrText>Versie</w:instrText>
          </w:r>
          <w:r>
            <w:rPr>
              <w:lang w:val="en-US"/>
            </w:rPr>
            <w:fldChar w:fldCharType="end"/>
          </w:r>
          <w:r w:rsidRPr="00497E2C">
            <w:instrText xml:space="preserve"> | "</w:instrText>
          </w:r>
          <w:r w:rsidRPr="00497E2C">
            <w:fldChar w:fldCharType="end"/>
          </w:r>
          <w:r>
            <w:fldChar w:fldCharType="begin"/>
          </w:r>
          <w:r>
            <w:instrText xml:space="preserve">STYLEREF "Documentgegevens datum IKNL" </w:instrText>
          </w:r>
          <w:r>
            <w:fldChar w:fldCharType="separate"/>
          </w:r>
          <w:r w:rsidR="00C07A33">
            <w:t>april 2018</w:t>
          </w:r>
          <w:r>
            <w:fldChar w:fldCharType="end"/>
          </w:r>
          <w:r w:rsidRPr="00497E2C">
            <w:t xml:space="preserve"> © IKNL</w:t>
          </w:r>
        </w:p>
        <w:p w14:paraId="32EE2157" w14:textId="77777777" w:rsidR="002B61E0" w:rsidRDefault="002B61E0" w:rsidP="0037768E">
          <w:pPr>
            <w:pStyle w:val="VoettekstIKNL"/>
          </w:pPr>
        </w:p>
      </w:tc>
    </w:tr>
    <w:tr w:rsidR="002B61E0" w14:paraId="66D00C3E" w14:textId="77777777" w:rsidTr="00961F37">
      <w:trPr>
        <w:trHeight w:hRule="exact" w:val="771"/>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34AEF10C" w14:textId="77777777" w:rsidR="002B61E0" w:rsidRDefault="002B61E0" w:rsidP="0037768E">
          <w:pPr>
            <w:pStyle w:val="PaginanummerIKNL"/>
            <w:jc w:val="right"/>
          </w:pP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366216E0" w14:textId="77777777" w:rsidR="002B61E0" w:rsidRDefault="002B61E0" w:rsidP="0037768E">
          <w:pPr>
            <w:pStyle w:val="VoettekstIKNL"/>
            <w:jc w:val="right"/>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6C146E15" w14:textId="77777777" w:rsidR="002B61E0" w:rsidRPr="00497E2C" w:rsidRDefault="002B61E0" w:rsidP="0037768E">
          <w:pPr>
            <w:pStyle w:val="VoettekstIKNL"/>
            <w:jc w:val="right"/>
          </w:pPr>
        </w:p>
      </w:tc>
    </w:tr>
  </w:tbl>
  <w:p w14:paraId="5672A706" w14:textId="77777777" w:rsidR="002B61E0" w:rsidRPr="00BE2365" w:rsidRDefault="002B61E0" w:rsidP="0037768E">
    <w:pPr>
      <w:pStyle w:val="Voettekst"/>
    </w:pPr>
    <w:r>
      <w:rPr>
        <w:noProof/>
      </w:rPr>
      <mc:AlternateContent>
        <mc:Choice Requires="wps">
          <w:drawing>
            <wp:anchor distT="0" distB="0" distL="114300" distR="114300" simplePos="0" relativeHeight="251704832" behindDoc="0" locked="0" layoutInCell="0" allowOverlap="1" wp14:anchorId="387F4BFA" wp14:editId="069298CE">
              <wp:simplePos x="0" y="0"/>
              <wp:positionH relativeFrom="page">
                <wp:posOffset>719455</wp:posOffset>
              </wp:positionH>
              <wp:positionV relativeFrom="bottomMargin">
                <wp:posOffset>288290</wp:posOffset>
              </wp:positionV>
              <wp:extent cx="180000" cy="180000"/>
              <wp:effectExtent l="0" t="0" r="0" b="0"/>
              <wp:wrapNone/>
              <wp:docPr id="2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 cy="180000"/>
                      </a:xfrm>
                      <a:custGeom>
                        <a:avLst/>
                        <a:gdLst>
                          <a:gd name="T0" fmla="*/ 566 w 567"/>
                          <a:gd name="T1" fmla="*/ 566 h 566"/>
                          <a:gd name="T2" fmla="*/ 567 w 567"/>
                          <a:gd name="T3" fmla="*/ 547 h 566"/>
                          <a:gd name="T4" fmla="*/ 180 w 567"/>
                          <a:gd name="T5" fmla="*/ 387 h 566"/>
                          <a:gd name="T6" fmla="*/ 20 w 567"/>
                          <a:gd name="T7" fmla="*/ 0 h 566"/>
                          <a:gd name="T8" fmla="*/ 0 w 567"/>
                          <a:gd name="T9" fmla="*/ 2 h 566"/>
                          <a:gd name="T10" fmla="*/ 508 w 567"/>
                          <a:gd name="T11" fmla="*/ 564 h 566"/>
                          <a:gd name="T12" fmla="*/ 556 w 567"/>
                          <a:gd name="T13" fmla="*/ 566 h 566"/>
                          <a:gd name="T14" fmla="*/ 566 w 567"/>
                          <a:gd name="T15" fmla="*/ 566 h 5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7" h="566">
                            <a:moveTo>
                              <a:pt x="566" y="566"/>
                            </a:moveTo>
                            <a:cubicBezTo>
                              <a:pt x="567" y="547"/>
                              <a:pt x="567" y="547"/>
                              <a:pt x="567" y="547"/>
                            </a:cubicBezTo>
                            <a:cubicBezTo>
                              <a:pt x="416" y="547"/>
                              <a:pt x="279" y="486"/>
                              <a:pt x="180" y="387"/>
                            </a:cubicBezTo>
                            <a:cubicBezTo>
                              <a:pt x="81" y="288"/>
                              <a:pt x="20" y="151"/>
                              <a:pt x="20" y="0"/>
                            </a:cubicBezTo>
                            <a:cubicBezTo>
                              <a:pt x="0" y="2"/>
                              <a:pt x="0" y="2"/>
                              <a:pt x="0" y="2"/>
                            </a:cubicBezTo>
                            <a:cubicBezTo>
                              <a:pt x="1" y="294"/>
                              <a:pt x="223" y="534"/>
                              <a:pt x="508" y="564"/>
                            </a:cubicBezTo>
                            <a:cubicBezTo>
                              <a:pt x="524" y="565"/>
                              <a:pt x="540" y="566"/>
                              <a:pt x="556" y="566"/>
                            </a:cubicBezTo>
                            <a:cubicBezTo>
                              <a:pt x="559" y="566"/>
                              <a:pt x="563" y="566"/>
                              <a:pt x="566" y="566"/>
                            </a:cubicBez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9FC6C" id="Freeform 6" o:spid="_x0000_s1026" style="position:absolute;margin-left:56.65pt;margin-top:22.7pt;width:14.15pt;height:14.1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coordsize="56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" o:allowincell="f" path="m566,566v1,-19,1,-19,1,-19c416,547,279,486,180,387,81,288,20,151,20,,,2,,2,,2,1,294,223,534,508,564v16,1,32,2,48,2c559,566,563,566,566,566xe" fillcolor="#272627" stroked="f">
              <v:path arrowok="t" o:connecttype="custom" o:connectlocs="179683,180000;180000,173958;57143,123074;6349,0;0,636;161270,179364;176508,180000;179683,180000" o:connectangles="0,0,0,0,0,0,0,0"/>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305" w:tblpYSpec="bottom"/>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2"/>
      <w:gridCol w:w="626"/>
      <w:gridCol w:w="8531"/>
    </w:tblGrid>
    <w:tr w:rsidR="002B61E0" w14:paraId="07717108" w14:textId="77777777" w:rsidTr="00961F37">
      <w:trPr>
        <w:trHeight w:hRule="exact" w:val="260"/>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1AD06E7A" w14:textId="2BD2BFAE" w:rsidR="002B61E0" w:rsidRDefault="002B61E0" w:rsidP="008848F6">
          <w:pPr>
            <w:pStyle w:val="PaginanummerIKNL"/>
          </w:pPr>
          <w:r>
            <w:fldChar w:fldCharType="begin"/>
          </w:r>
          <w:r>
            <w:instrText xml:space="preserve"> PAGE   \* MERGEFORMAT </w:instrText>
          </w:r>
          <w:r>
            <w:fldChar w:fldCharType="separate"/>
          </w:r>
          <w:r>
            <w:rPr>
              <w:noProof/>
            </w:rPr>
            <w:t>3</w:t>
          </w:r>
          <w:r>
            <w:fldChar w:fldCharType="end"/>
          </w: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492B0E0B" w14:textId="77777777" w:rsidR="002B61E0" w:rsidRDefault="002B61E0" w:rsidP="008848F6">
          <w:pPr>
            <w:pStyle w:val="VoettekstIKNL"/>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13C6A007" w14:textId="2FDF01F3" w:rsidR="002B61E0" w:rsidRPr="00497E2C" w:rsidRDefault="002B61E0" w:rsidP="008848F6">
          <w:pPr>
            <w:pStyle w:val="VoettekstIKNL"/>
          </w:pPr>
          <w:r w:rsidRPr="00497E2C">
            <w:fldChar w:fldCharType="begin"/>
          </w:r>
          <w:r>
            <w:instrText xml:space="preserve">STYLEREF "Titel Rapport IKNL" </w:instrText>
          </w:r>
          <w:r w:rsidRPr="00497E2C">
            <w:fldChar w:fldCharType="end"/>
          </w:r>
          <w:r w:rsidRPr="00497E2C">
            <w:t xml:space="preserve"> | </w:t>
          </w:r>
          <w:r w:rsidRPr="00497E2C">
            <w:fldChar w:fldCharType="begin"/>
          </w:r>
          <w:r w:rsidRPr="00497E2C">
            <w:instrText xml:space="preserve"> if </w:instrText>
          </w:r>
          <w:r>
            <w:fldChar w:fldCharType="begin"/>
          </w:r>
          <w:r>
            <w:instrText xml:space="preserve">STYLEREF "Documentgegevens versie IKNL" </w:instrText>
          </w:r>
          <w:r>
            <w:rPr>
              <w:lang w:val="en-US"/>
            </w:rPr>
            <w:fldChar w:fldCharType="end"/>
          </w:r>
          <w:r w:rsidRPr="00497E2C">
            <w:instrText xml:space="preserve"> = "" "" "</w:instrText>
          </w:r>
          <w:r>
            <w:fldChar w:fldCharType="begin"/>
          </w:r>
          <w:r>
            <w:instrText xml:space="preserve">STYLEREF "Documentgegevens versie IKNL" </w:instrText>
          </w:r>
          <w:r>
            <w:fldChar w:fldCharType="separate"/>
          </w:r>
          <w:r>
            <w:instrText>Versie</w:instrText>
          </w:r>
          <w:r>
            <w:rPr>
              <w:lang w:val="en-US"/>
            </w:rPr>
            <w:fldChar w:fldCharType="end"/>
          </w:r>
          <w:r w:rsidRPr="00497E2C">
            <w:instrText xml:space="preserve"> | "</w:instrText>
          </w:r>
          <w:r w:rsidRPr="00497E2C">
            <w:fldChar w:fldCharType="end"/>
          </w:r>
          <w:r>
            <w:fldChar w:fldCharType="begin"/>
          </w:r>
          <w:r>
            <w:instrText xml:space="preserve">STYLEREF "Documentgegevens datum IKNL" </w:instrText>
          </w:r>
          <w:r>
            <w:fldChar w:fldCharType="separate"/>
          </w:r>
          <w:r w:rsidR="00C07A33">
            <w:t>april 2018</w:t>
          </w:r>
          <w:r>
            <w:fldChar w:fldCharType="end"/>
          </w:r>
          <w:r w:rsidRPr="00497E2C">
            <w:t xml:space="preserve"> © IKNL</w:t>
          </w:r>
        </w:p>
        <w:p w14:paraId="45F5F2D3" w14:textId="77777777" w:rsidR="002B61E0" w:rsidRDefault="002B61E0" w:rsidP="008848F6">
          <w:pPr>
            <w:pStyle w:val="VoettekstIKNL"/>
          </w:pPr>
        </w:p>
      </w:tc>
    </w:tr>
    <w:tr w:rsidR="002B61E0" w14:paraId="37299F27" w14:textId="77777777" w:rsidTr="00961F37">
      <w:trPr>
        <w:trHeight w:hRule="exact" w:val="771"/>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2609F45C" w14:textId="77777777" w:rsidR="002B61E0" w:rsidRDefault="002B61E0" w:rsidP="008848F6">
          <w:pPr>
            <w:pStyle w:val="PaginanummerIKNL"/>
            <w:jc w:val="right"/>
          </w:pP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66F02697" w14:textId="77777777" w:rsidR="002B61E0" w:rsidRDefault="002B61E0" w:rsidP="008848F6">
          <w:pPr>
            <w:pStyle w:val="VoettekstIKNL"/>
            <w:jc w:val="right"/>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26055F66" w14:textId="77777777" w:rsidR="002B61E0" w:rsidRPr="00497E2C" w:rsidRDefault="002B61E0" w:rsidP="008848F6">
          <w:pPr>
            <w:pStyle w:val="VoettekstIKNL"/>
            <w:jc w:val="right"/>
          </w:pPr>
        </w:p>
      </w:tc>
    </w:tr>
  </w:tbl>
  <w:p w14:paraId="52CB5F80" w14:textId="77777777" w:rsidR="002B61E0" w:rsidRPr="00BE2365" w:rsidRDefault="002B61E0" w:rsidP="008848F6">
    <w:pPr>
      <w:pStyle w:val="Voettekst"/>
    </w:pPr>
    <w:r>
      <w:rPr>
        <w:noProof/>
      </w:rPr>
      <mc:AlternateContent>
        <mc:Choice Requires="wps">
          <w:drawing>
            <wp:anchor distT="0" distB="0" distL="114300" distR="114300" simplePos="0" relativeHeight="251699712" behindDoc="0" locked="0" layoutInCell="0" allowOverlap="1" wp14:anchorId="40FCC84A" wp14:editId="3C9C943A">
              <wp:simplePos x="0" y="0"/>
              <wp:positionH relativeFrom="page">
                <wp:posOffset>719455</wp:posOffset>
              </wp:positionH>
              <wp:positionV relativeFrom="bottomMargin">
                <wp:posOffset>288290</wp:posOffset>
              </wp:positionV>
              <wp:extent cx="180000" cy="180000"/>
              <wp:effectExtent l="0" t="0" r="0" b="0"/>
              <wp:wrapNone/>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 cy="180000"/>
                      </a:xfrm>
                      <a:custGeom>
                        <a:avLst/>
                        <a:gdLst>
                          <a:gd name="T0" fmla="*/ 566 w 567"/>
                          <a:gd name="T1" fmla="*/ 566 h 566"/>
                          <a:gd name="T2" fmla="*/ 567 w 567"/>
                          <a:gd name="T3" fmla="*/ 547 h 566"/>
                          <a:gd name="T4" fmla="*/ 180 w 567"/>
                          <a:gd name="T5" fmla="*/ 387 h 566"/>
                          <a:gd name="T6" fmla="*/ 20 w 567"/>
                          <a:gd name="T7" fmla="*/ 0 h 566"/>
                          <a:gd name="T8" fmla="*/ 0 w 567"/>
                          <a:gd name="T9" fmla="*/ 2 h 566"/>
                          <a:gd name="T10" fmla="*/ 508 w 567"/>
                          <a:gd name="T11" fmla="*/ 564 h 566"/>
                          <a:gd name="T12" fmla="*/ 556 w 567"/>
                          <a:gd name="T13" fmla="*/ 566 h 566"/>
                          <a:gd name="T14" fmla="*/ 566 w 567"/>
                          <a:gd name="T15" fmla="*/ 566 h 5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7" h="566">
                            <a:moveTo>
                              <a:pt x="566" y="566"/>
                            </a:moveTo>
                            <a:cubicBezTo>
                              <a:pt x="567" y="547"/>
                              <a:pt x="567" y="547"/>
                              <a:pt x="567" y="547"/>
                            </a:cubicBezTo>
                            <a:cubicBezTo>
                              <a:pt x="416" y="547"/>
                              <a:pt x="279" y="486"/>
                              <a:pt x="180" y="387"/>
                            </a:cubicBezTo>
                            <a:cubicBezTo>
                              <a:pt x="81" y="288"/>
                              <a:pt x="20" y="151"/>
                              <a:pt x="20" y="0"/>
                            </a:cubicBezTo>
                            <a:cubicBezTo>
                              <a:pt x="0" y="2"/>
                              <a:pt x="0" y="2"/>
                              <a:pt x="0" y="2"/>
                            </a:cubicBezTo>
                            <a:cubicBezTo>
                              <a:pt x="1" y="294"/>
                              <a:pt x="223" y="534"/>
                              <a:pt x="508" y="564"/>
                            </a:cubicBezTo>
                            <a:cubicBezTo>
                              <a:pt x="524" y="565"/>
                              <a:pt x="540" y="566"/>
                              <a:pt x="556" y="566"/>
                            </a:cubicBezTo>
                            <a:cubicBezTo>
                              <a:pt x="559" y="566"/>
                              <a:pt x="563" y="566"/>
                              <a:pt x="566" y="566"/>
                            </a:cubicBez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8D8D9" id="Freeform 6" o:spid="_x0000_s1026" style="position:absolute;margin-left:56.65pt;margin-top:22.7pt;width:14.15pt;height:14.1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coordsize="56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" o:allowincell="f" path="m566,566v1,-19,1,-19,1,-19c416,547,279,486,180,387,81,288,20,151,20,,,2,,2,,2,1,294,223,534,508,564v16,1,32,2,48,2c559,566,563,566,566,566xe" fillcolor="#272627" stroked="f">
              <v:path arrowok="t" o:connecttype="custom" o:connectlocs="179683,180000;180000,173958;57143,123074;6349,0;0,636;161270,179364;176508,180000;179683,180000" o:connectangles="0,0,0,0,0,0,0,0"/>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305" w:tblpYSpec="bottom"/>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2"/>
      <w:gridCol w:w="626"/>
      <w:gridCol w:w="8531"/>
    </w:tblGrid>
    <w:tr w:rsidR="002B61E0" w14:paraId="49F4110B" w14:textId="77777777" w:rsidTr="00961F37">
      <w:trPr>
        <w:trHeight w:hRule="exact" w:val="260"/>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7689A92F" w14:textId="78C7ECA1" w:rsidR="002B61E0" w:rsidRDefault="002B61E0" w:rsidP="008848F6">
          <w:pPr>
            <w:pStyle w:val="PaginanummerIKNL"/>
          </w:pPr>
          <w:r>
            <w:fldChar w:fldCharType="begin"/>
          </w:r>
          <w:r>
            <w:instrText xml:space="preserve"> PAGE   \* MERGEFORMAT </w:instrText>
          </w:r>
          <w:r>
            <w:fldChar w:fldCharType="separate"/>
          </w:r>
          <w:r>
            <w:rPr>
              <w:noProof/>
            </w:rPr>
            <w:t>4</w:t>
          </w:r>
          <w:r>
            <w:fldChar w:fldCharType="end"/>
          </w: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1A2C6783" w14:textId="77777777" w:rsidR="002B61E0" w:rsidRDefault="002B61E0" w:rsidP="008848F6">
          <w:pPr>
            <w:pStyle w:val="VoettekstIKNL"/>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348BD4BF" w14:textId="40940CC4" w:rsidR="002B61E0" w:rsidRPr="00497E2C" w:rsidRDefault="002B61E0" w:rsidP="008848F6">
          <w:pPr>
            <w:pStyle w:val="VoettekstIKNL"/>
          </w:pPr>
          <w:r w:rsidRPr="00497E2C">
            <w:fldChar w:fldCharType="begin"/>
          </w:r>
          <w:r>
            <w:instrText xml:space="preserve">STYLEREF "Titel Rapport IKNL" </w:instrText>
          </w:r>
          <w:r w:rsidRPr="00497E2C">
            <w:fldChar w:fldCharType="end"/>
          </w:r>
          <w:r w:rsidRPr="00497E2C">
            <w:t xml:space="preserve"> | </w:t>
          </w:r>
          <w:r w:rsidRPr="00497E2C">
            <w:fldChar w:fldCharType="begin"/>
          </w:r>
          <w:r w:rsidRPr="00497E2C">
            <w:instrText xml:space="preserve"> if </w:instrText>
          </w:r>
          <w:r>
            <w:fldChar w:fldCharType="begin"/>
          </w:r>
          <w:r>
            <w:instrText xml:space="preserve">STYLEREF "Documentgegevens versie IKNL" </w:instrText>
          </w:r>
          <w:r>
            <w:rPr>
              <w:lang w:val="en-US"/>
            </w:rPr>
            <w:fldChar w:fldCharType="end"/>
          </w:r>
          <w:r w:rsidRPr="00497E2C">
            <w:instrText xml:space="preserve"> = "" "" "</w:instrText>
          </w:r>
          <w:r>
            <w:fldChar w:fldCharType="begin"/>
          </w:r>
          <w:r>
            <w:instrText xml:space="preserve">STYLEREF "Documentgegevens versie IKNL" </w:instrText>
          </w:r>
          <w:r>
            <w:fldChar w:fldCharType="separate"/>
          </w:r>
          <w:r>
            <w:instrText>Versie</w:instrText>
          </w:r>
          <w:r>
            <w:rPr>
              <w:lang w:val="en-US"/>
            </w:rPr>
            <w:fldChar w:fldCharType="end"/>
          </w:r>
          <w:r w:rsidRPr="00497E2C">
            <w:instrText xml:space="preserve"> | "</w:instrText>
          </w:r>
          <w:r w:rsidRPr="00497E2C">
            <w:fldChar w:fldCharType="end"/>
          </w:r>
          <w:r>
            <w:fldChar w:fldCharType="begin"/>
          </w:r>
          <w:r>
            <w:instrText xml:space="preserve">STYLEREF "Documentgegevens datum IKNL" </w:instrText>
          </w:r>
          <w:r>
            <w:fldChar w:fldCharType="separate"/>
          </w:r>
          <w:r w:rsidR="00C07A33">
            <w:t>april 2018</w:t>
          </w:r>
          <w:r>
            <w:fldChar w:fldCharType="end"/>
          </w:r>
          <w:r w:rsidRPr="00497E2C">
            <w:t xml:space="preserve"> © IKNL</w:t>
          </w:r>
        </w:p>
        <w:p w14:paraId="736D7A27" w14:textId="77777777" w:rsidR="002B61E0" w:rsidRDefault="002B61E0" w:rsidP="008848F6">
          <w:pPr>
            <w:pStyle w:val="VoettekstIKNL"/>
          </w:pPr>
        </w:p>
      </w:tc>
    </w:tr>
    <w:tr w:rsidR="002B61E0" w14:paraId="640714BD" w14:textId="77777777" w:rsidTr="00961F37">
      <w:trPr>
        <w:trHeight w:hRule="exact" w:val="771"/>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333EBBF9" w14:textId="77777777" w:rsidR="002B61E0" w:rsidRDefault="002B61E0" w:rsidP="008848F6">
          <w:pPr>
            <w:pStyle w:val="PaginanummerIKNL"/>
            <w:jc w:val="right"/>
          </w:pP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08BE054B" w14:textId="77777777" w:rsidR="002B61E0" w:rsidRDefault="002B61E0" w:rsidP="008848F6">
          <w:pPr>
            <w:pStyle w:val="VoettekstIKNL"/>
            <w:jc w:val="right"/>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7CDDCCCF" w14:textId="77777777" w:rsidR="002B61E0" w:rsidRPr="00497E2C" w:rsidRDefault="002B61E0" w:rsidP="008848F6">
          <w:pPr>
            <w:pStyle w:val="VoettekstIKNL"/>
            <w:jc w:val="right"/>
          </w:pPr>
        </w:p>
      </w:tc>
    </w:tr>
  </w:tbl>
  <w:p w14:paraId="7EB37418" w14:textId="77777777" w:rsidR="002B61E0" w:rsidRPr="00BE2365" w:rsidRDefault="002B61E0" w:rsidP="008848F6">
    <w:pPr>
      <w:pStyle w:val="Voettekst"/>
    </w:pPr>
    <w:r>
      <w:rPr>
        <w:noProof/>
      </w:rPr>
      <mc:AlternateContent>
        <mc:Choice Requires="wps">
          <w:drawing>
            <wp:anchor distT="0" distB="0" distL="114300" distR="114300" simplePos="0" relativeHeight="251697664" behindDoc="0" locked="0" layoutInCell="0" allowOverlap="1" wp14:anchorId="0BBD4433" wp14:editId="76EE0CE6">
              <wp:simplePos x="0" y="0"/>
              <wp:positionH relativeFrom="page">
                <wp:posOffset>719455</wp:posOffset>
              </wp:positionH>
              <wp:positionV relativeFrom="bottomMargin">
                <wp:posOffset>288290</wp:posOffset>
              </wp:positionV>
              <wp:extent cx="180000" cy="180000"/>
              <wp:effectExtent l="0" t="0" r="0" b="0"/>
              <wp:wrapNone/>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 cy="180000"/>
                      </a:xfrm>
                      <a:custGeom>
                        <a:avLst/>
                        <a:gdLst>
                          <a:gd name="T0" fmla="*/ 566 w 567"/>
                          <a:gd name="T1" fmla="*/ 566 h 566"/>
                          <a:gd name="T2" fmla="*/ 567 w 567"/>
                          <a:gd name="T3" fmla="*/ 547 h 566"/>
                          <a:gd name="T4" fmla="*/ 180 w 567"/>
                          <a:gd name="T5" fmla="*/ 387 h 566"/>
                          <a:gd name="T6" fmla="*/ 20 w 567"/>
                          <a:gd name="T7" fmla="*/ 0 h 566"/>
                          <a:gd name="T8" fmla="*/ 0 w 567"/>
                          <a:gd name="T9" fmla="*/ 2 h 566"/>
                          <a:gd name="T10" fmla="*/ 508 w 567"/>
                          <a:gd name="T11" fmla="*/ 564 h 566"/>
                          <a:gd name="T12" fmla="*/ 556 w 567"/>
                          <a:gd name="T13" fmla="*/ 566 h 566"/>
                          <a:gd name="T14" fmla="*/ 566 w 567"/>
                          <a:gd name="T15" fmla="*/ 566 h 5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7" h="566">
                            <a:moveTo>
                              <a:pt x="566" y="566"/>
                            </a:moveTo>
                            <a:cubicBezTo>
                              <a:pt x="567" y="547"/>
                              <a:pt x="567" y="547"/>
                              <a:pt x="567" y="547"/>
                            </a:cubicBezTo>
                            <a:cubicBezTo>
                              <a:pt x="416" y="547"/>
                              <a:pt x="279" y="486"/>
                              <a:pt x="180" y="387"/>
                            </a:cubicBezTo>
                            <a:cubicBezTo>
                              <a:pt x="81" y="288"/>
                              <a:pt x="20" y="151"/>
                              <a:pt x="20" y="0"/>
                            </a:cubicBezTo>
                            <a:cubicBezTo>
                              <a:pt x="0" y="2"/>
                              <a:pt x="0" y="2"/>
                              <a:pt x="0" y="2"/>
                            </a:cubicBezTo>
                            <a:cubicBezTo>
                              <a:pt x="1" y="294"/>
                              <a:pt x="223" y="534"/>
                              <a:pt x="508" y="564"/>
                            </a:cubicBezTo>
                            <a:cubicBezTo>
                              <a:pt x="524" y="565"/>
                              <a:pt x="540" y="566"/>
                              <a:pt x="556" y="566"/>
                            </a:cubicBezTo>
                            <a:cubicBezTo>
                              <a:pt x="559" y="566"/>
                              <a:pt x="563" y="566"/>
                              <a:pt x="566" y="566"/>
                            </a:cubicBez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0CEF6" id="Freeform 6" o:spid="_x0000_s1026" style="position:absolute;margin-left:56.65pt;margin-top:22.7pt;width:14.15pt;height:14.1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coordsize="56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" o:allowincell="f" path="m566,566v1,-19,1,-19,1,-19c416,547,279,486,180,387,81,288,20,151,20,,,2,,2,,2,1,294,223,534,508,564v16,1,32,2,48,2c559,566,563,566,566,566xe" fillcolor="#272627" stroked="f">
              <v:path arrowok="t" o:connecttype="custom" o:connectlocs="179683,180000;180000,173958;57143,123074;6349,0;0,636;161270,179364;176508,180000;179683,180000" o:connectangles="0,0,0,0,0,0,0,0"/>
              <w10:wrap anchorx="page"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305" w:tblpYSpec="bottom"/>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2"/>
      <w:gridCol w:w="626"/>
      <w:gridCol w:w="8531"/>
    </w:tblGrid>
    <w:tr w:rsidR="002B61E0" w14:paraId="6A66BAE5" w14:textId="77777777" w:rsidTr="00961F37">
      <w:trPr>
        <w:trHeight w:hRule="exact" w:val="260"/>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677A3C46" w14:textId="1202FDC8" w:rsidR="002B61E0" w:rsidRDefault="002B61E0" w:rsidP="008848F6">
          <w:pPr>
            <w:pStyle w:val="PaginanummerIKNL"/>
          </w:pPr>
          <w:r>
            <w:fldChar w:fldCharType="begin"/>
          </w:r>
          <w:r>
            <w:instrText xml:space="preserve"> PAGE   \* MERGEFORMAT </w:instrText>
          </w:r>
          <w:r>
            <w:fldChar w:fldCharType="separate"/>
          </w:r>
          <w:r>
            <w:rPr>
              <w:noProof/>
            </w:rPr>
            <w:t>5</w:t>
          </w:r>
          <w:r>
            <w:fldChar w:fldCharType="end"/>
          </w: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57673793" w14:textId="77777777" w:rsidR="002B61E0" w:rsidRDefault="002B61E0" w:rsidP="008848F6">
          <w:pPr>
            <w:pStyle w:val="VoettekstIKNL"/>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2DCBDCB1" w14:textId="1F0F18BD" w:rsidR="002B61E0" w:rsidRPr="00497E2C" w:rsidRDefault="002B61E0" w:rsidP="008848F6">
          <w:pPr>
            <w:pStyle w:val="VoettekstIKNL"/>
          </w:pPr>
          <w:r w:rsidRPr="00497E2C">
            <w:fldChar w:fldCharType="begin"/>
          </w:r>
          <w:r>
            <w:instrText xml:space="preserve">STYLEREF "Titel Rapport IKNL" </w:instrText>
          </w:r>
          <w:r w:rsidRPr="00497E2C">
            <w:fldChar w:fldCharType="end"/>
          </w:r>
          <w:r w:rsidRPr="00497E2C">
            <w:t xml:space="preserve"> | </w:t>
          </w:r>
          <w:r w:rsidRPr="00497E2C">
            <w:fldChar w:fldCharType="begin"/>
          </w:r>
          <w:r w:rsidRPr="00497E2C">
            <w:instrText xml:space="preserve"> if </w:instrText>
          </w:r>
          <w:r>
            <w:fldChar w:fldCharType="begin"/>
          </w:r>
          <w:r>
            <w:instrText xml:space="preserve">STYLEREF "Documentgegevens versie IKNL" </w:instrText>
          </w:r>
          <w:r>
            <w:rPr>
              <w:lang w:val="en-US"/>
            </w:rPr>
            <w:fldChar w:fldCharType="end"/>
          </w:r>
          <w:r w:rsidRPr="00497E2C">
            <w:instrText xml:space="preserve"> = "" "" "</w:instrText>
          </w:r>
          <w:r>
            <w:fldChar w:fldCharType="begin"/>
          </w:r>
          <w:r>
            <w:instrText xml:space="preserve">STYLEREF "Documentgegevens versie IKNL" </w:instrText>
          </w:r>
          <w:r>
            <w:fldChar w:fldCharType="separate"/>
          </w:r>
          <w:r>
            <w:instrText>Versie</w:instrText>
          </w:r>
          <w:r>
            <w:rPr>
              <w:lang w:val="en-US"/>
            </w:rPr>
            <w:fldChar w:fldCharType="end"/>
          </w:r>
          <w:r w:rsidRPr="00497E2C">
            <w:instrText xml:space="preserve"> | "</w:instrText>
          </w:r>
          <w:r w:rsidRPr="00497E2C">
            <w:fldChar w:fldCharType="end"/>
          </w:r>
          <w:r>
            <w:fldChar w:fldCharType="begin"/>
          </w:r>
          <w:r>
            <w:instrText xml:space="preserve">STYLEREF "Documentgegevens datum IKNL" </w:instrText>
          </w:r>
          <w:r>
            <w:fldChar w:fldCharType="separate"/>
          </w:r>
          <w:r w:rsidR="00C07A33">
            <w:t>april 2018</w:t>
          </w:r>
          <w:r>
            <w:fldChar w:fldCharType="end"/>
          </w:r>
          <w:r w:rsidRPr="00497E2C">
            <w:t xml:space="preserve"> © IKNL</w:t>
          </w:r>
        </w:p>
        <w:p w14:paraId="00DE476C" w14:textId="77777777" w:rsidR="002B61E0" w:rsidRDefault="002B61E0" w:rsidP="008848F6">
          <w:pPr>
            <w:pStyle w:val="VoettekstIKNL"/>
          </w:pPr>
        </w:p>
      </w:tc>
    </w:tr>
    <w:tr w:rsidR="002B61E0" w14:paraId="6675CB80" w14:textId="77777777" w:rsidTr="00961F37">
      <w:trPr>
        <w:trHeight w:hRule="exact" w:val="771"/>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021CDA08" w14:textId="77777777" w:rsidR="002B61E0" w:rsidRDefault="002B61E0" w:rsidP="008848F6">
          <w:pPr>
            <w:pStyle w:val="PaginanummerIKNL"/>
            <w:jc w:val="right"/>
          </w:pP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27E526FF" w14:textId="77777777" w:rsidR="002B61E0" w:rsidRDefault="002B61E0" w:rsidP="008848F6">
          <w:pPr>
            <w:pStyle w:val="VoettekstIKNL"/>
            <w:jc w:val="right"/>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1D15C00F" w14:textId="77777777" w:rsidR="002B61E0" w:rsidRPr="00497E2C" w:rsidRDefault="002B61E0" w:rsidP="008848F6">
          <w:pPr>
            <w:pStyle w:val="VoettekstIKNL"/>
            <w:jc w:val="right"/>
          </w:pPr>
        </w:p>
      </w:tc>
    </w:tr>
  </w:tbl>
  <w:p w14:paraId="500CD55A" w14:textId="77777777" w:rsidR="002B61E0" w:rsidRPr="00BE2365" w:rsidRDefault="002B61E0" w:rsidP="008848F6">
    <w:pPr>
      <w:pStyle w:val="Voettekst"/>
    </w:pPr>
    <w:r>
      <w:rPr>
        <w:noProof/>
      </w:rPr>
      <mc:AlternateContent>
        <mc:Choice Requires="wps">
          <w:drawing>
            <wp:anchor distT="0" distB="0" distL="114300" distR="114300" simplePos="0" relativeHeight="251698688" behindDoc="0" locked="0" layoutInCell="0" allowOverlap="1" wp14:anchorId="2571D27C" wp14:editId="1AA4AD80">
              <wp:simplePos x="0" y="0"/>
              <wp:positionH relativeFrom="page">
                <wp:posOffset>719455</wp:posOffset>
              </wp:positionH>
              <wp:positionV relativeFrom="bottomMargin">
                <wp:posOffset>288290</wp:posOffset>
              </wp:positionV>
              <wp:extent cx="180000" cy="180000"/>
              <wp:effectExtent l="0" t="0" r="0" b="0"/>
              <wp:wrapNone/>
              <wp:docPr id="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 cy="180000"/>
                      </a:xfrm>
                      <a:custGeom>
                        <a:avLst/>
                        <a:gdLst>
                          <a:gd name="T0" fmla="*/ 566 w 567"/>
                          <a:gd name="T1" fmla="*/ 566 h 566"/>
                          <a:gd name="T2" fmla="*/ 567 w 567"/>
                          <a:gd name="T3" fmla="*/ 547 h 566"/>
                          <a:gd name="T4" fmla="*/ 180 w 567"/>
                          <a:gd name="T5" fmla="*/ 387 h 566"/>
                          <a:gd name="T6" fmla="*/ 20 w 567"/>
                          <a:gd name="T7" fmla="*/ 0 h 566"/>
                          <a:gd name="T8" fmla="*/ 0 w 567"/>
                          <a:gd name="T9" fmla="*/ 2 h 566"/>
                          <a:gd name="T10" fmla="*/ 508 w 567"/>
                          <a:gd name="T11" fmla="*/ 564 h 566"/>
                          <a:gd name="T12" fmla="*/ 556 w 567"/>
                          <a:gd name="T13" fmla="*/ 566 h 566"/>
                          <a:gd name="T14" fmla="*/ 566 w 567"/>
                          <a:gd name="T15" fmla="*/ 566 h 5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7" h="566">
                            <a:moveTo>
                              <a:pt x="566" y="566"/>
                            </a:moveTo>
                            <a:cubicBezTo>
                              <a:pt x="567" y="547"/>
                              <a:pt x="567" y="547"/>
                              <a:pt x="567" y="547"/>
                            </a:cubicBezTo>
                            <a:cubicBezTo>
                              <a:pt x="416" y="547"/>
                              <a:pt x="279" y="486"/>
                              <a:pt x="180" y="387"/>
                            </a:cubicBezTo>
                            <a:cubicBezTo>
                              <a:pt x="81" y="288"/>
                              <a:pt x="20" y="151"/>
                              <a:pt x="20" y="0"/>
                            </a:cubicBezTo>
                            <a:cubicBezTo>
                              <a:pt x="0" y="2"/>
                              <a:pt x="0" y="2"/>
                              <a:pt x="0" y="2"/>
                            </a:cubicBezTo>
                            <a:cubicBezTo>
                              <a:pt x="1" y="294"/>
                              <a:pt x="223" y="534"/>
                              <a:pt x="508" y="564"/>
                            </a:cubicBezTo>
                            <a:cubicBezTo>
                              <a:pt x="524" y="565"/>
                              <a:pt x="540" y="566"/>
                              <a:pt x="556" y="566"/>
                            </a:cubicBezTo>
                            <a:cubicBezTo>
                              <a:pt x="559" y="566"/>
                              <a:pt x="563" y="566"/>
                              <a:pt x="566" y="566"/>
                            </a:cubicBez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CFC34" id="Freeform 6" o:spid="_x0000_s1026" style="position:absolute;margin-left:56.65pt;margin-top:22.7pt;width:14.15pt;height:14.1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coordsize="56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" o:allowincell="f" path="m566,566v1,-19,1,-19,1,-19c416,547,279,486,180,387,81,288,20,151,20,,,2,,2,,2,1,294,223,534,508,564v16,1,32,2,48,2c559,566,563,566,566,566xe" fillcolor="#272627" stroked="f">
              <v:path arrowok="t" o:connecttype="custom" o:connectlocs="179683,180000;180000,173958;57143,123074;6349,0;0,636;161270,179364;176508,180000;179683,180000" o:connectangles="0,0,0,0,0,0,0,0"/>
              <w10:wrap anchorx="page"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305" w:tblpYSpec="bottom"/>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2"/>
      <w:gridCol w:w="626"/>
      <w:gridCol w:w="8531"/>
    </w:tblGrid>
    <w:tr w:rsidR="002B61E0" w14:paraId="0242A6AC" w14:textId="77777777" w:rsidTr="00961F37">
      <w:trPr>
        <w:trHeight w:hRule="exact" w:val="260"/>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2B648CA0" w14:textId="54B8CDF9" w:rsidR="002B61E0" w:rsidRDefault="002B61E0" w:rsidP="008848F6">
          <w:pPr>
            <w:pStyle w:val="PaginanummerIKNL"/>
          </w:pPr>
          <w:r>
            <w:fldChar w:fldCharType="begin"/>
          </w:r>
          <w:r>
            <w:instrText xml:space="preserve"> PAGE   \* MERGEFORMAT </w:instrText>
          </w:r>
          <w:r>
            <w:fldChar w:fldCharType="separate"/>
          </w:r>
          <w:r>
            <w:rPr>
              <w:noProof/>
            </w:rPr>
            <w:t>8</w:t>
          </w:r>
          <w:r>
            <w:fldChar w:fldCharType="end"/>
          </w: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4B73B12A" w14:textId="77777777" w:rsidR="002B61E0" w:rsidRDefault="002B61E0" w:rsidP="008848F6">
          <w:pPr>
            <w:pStyle w:val="VoettekstIKNL"/>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30606656" w14:textId="0655F7D2" w:rsidR="002B61E0" w:rsidRPr="00497E2C" w:rsidRDefault="002B61E0" w:rsidP="008848F6">
          <w:pPr>
            <w:pStyle w:val="VoettekstIKNL"/>
          </w:pPr>
          <w:r w:rsidRPr="00497E2C">
            <w:fldChar w:fldCharType="begin"/>
          </w:r>
          <w:r>
            <w:instrText xml:space="preserve">STYLEREF "Titel Rapport IKNL" </w:instrText>
          </w:r>
          <w:r w:rsidRPr="00497E2C">
            <w:fldChar w:fldCharType="end"/>
          </w:r>
          <w:r w:rsidRPr="00497E2C">
            <w:t xml:space="preserve"> | </w:t>
          </w:r>
          <w:r w:rsidRPr="00497E2C">
            <w:fldChar w:fldCharType="begin"/>
          </w:r>
          <w:r w:rsidRPr="00497E2C">
            <w:instrText xml:space="preserve"> if </w:instrText>
          </w:r>
          <w:r>
            <w:fldChar w:fldCharType="begin"/>
          </w:r>
          <w:r>
            <w:instrText xml:space="preserve">STYLEREF "Documentgegevens versie IKNL" </w:instrText>
          </w:r>
          <w:r>
            <w:rPr>
              <w:lang w:val="en-US"/>
            </w:rPr>
            <w:fldChar w:fldCharType="end"/>
          </w:r>
          <w:r w:rsidRPr="00497E2C">
            <w:instrText xml:space="preserve"> = "" "" "</w:instrText>
          </w:r>
          <w:r>
            <w:fldChar w:fldCharType="begin"/>
          </w:r>
          <w:r>
            <w:instrText xml:space="preserve">STYLEREF "Documentgegevens versie IKNL" </w:instrText>
          </w:r>
          <w:r>
            <w:fldChar w:fldCharType="separate"/>
          </w:r>
          <w:r>
            <w:instrText>Versie</w:instrText>
          </w:r>
          <w:r>
            <w:rPr>
              <w:lang w:val="en-US"/>
            </w:rPr>
            <w:fldChar w:fldCharType="end"/>
          </w:r>
          <w:r w:rsidRPr="00497E2C">
            <w:instrText xml:space="preserve"> | "</w:instrText>
          </w:r>
          <w:r w:rsidRPr="00497E2C">
            <w:fldChar w:fldCharType="end"/>
          </w:r>
          <w:r>
            <w:fldChar w:fldCharType="begin"/>
          </w:r>
          <w:r>
            <w:instrText xml:space="preserve">STYLEREF "Documentgegevens datum IKNL" </w:instrText>
          </w:r>
          <w:r>
            <w:fldChar w:fldCharType="separate"/>
          </w:r>
          <w:r w:rsidR="00C07A33">
            <w:t>april 2018</w:t>
          </w:r>
          <w:r>
            <w:fldChar w:fldCharType="end"/>
          </w:r>
          <w:r w:rsidRPr="00497E2C">
            <w:t xml:space="preserve"> © IKNL</w:t>
          </w:r>
        </w:p>
        <w:p w14:paraId="7D42AF0E" w14:textId="77777777" w:rsidR="002B61E0" w:rsidRDefault="002B61E0" w:rsidP="008848F6">
          <w:pPr>
            <w:pStyle w:val="VoettekstIKNL"/>
          </w:pPr>
        </w:p>
      </w:tc>
    </w:tr>
    <w:tr w:rsidR="002B61E0" w14:paraId="7CA81CBB" w14:textId="77777777" w:rsidTr="00961F37">
      <w:trPr>
        <w:trHeight w:hRule="exact" w:val="771"/>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5200CE41" w14:textId="77777777" w:rsidR="002B61E0" w:rsidRDefault="002B61E0" w:rsidP="008848F6">
          <w:pPr>
            <w:pStyle w:val="PaginanummerIKNL"/>
            <w:jc w:val="right"/>
          </w:pP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03F56F2F" w14:textId="77777777" w:rsidR="002B61E0" w:rsidRDefault="002B61E0" w:rsidP="008848F6">
          <w:pPr>
            <w:pStyle w:val="VoettekstIKNL"/>
            <w:jc w:val="right"/>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79B700D6" w14:textId="77777777" w:rsidR="002B61E0" w:rsidRPr="00497E2C" w:rsidRDefault="002B61E0" w:rsidP="008848F6">
          <w:pPr>
            <w:pStyle w:val="VoettekstIKNL"/>
            <w:jc w:val="right"/>
          </w:pPr>
        </w:p>
      </w:tc>
    </w:tr>
  </w:tbl>
  <w:p w14:paraId="58633009" w14:textId="77777777" w:rsidR="002B61E0" w:rsidRPr="00BE2365" w:rsidRDefault="002B61E0" w:rsidP="008848F6">
    <w:pPr>
      <w:pStyle w:val="Voettekst"/>
    </w:pPr>
    <w:r>
      <w:rPr>
        <w:noProof/>
      </w:rPr>
      <mc:AlternateContent>
        <mc:Choice Requires="wps">
          <w:drawing>
            <wp:anchor distT="0" distB="0" distL="114300" distR="114300" simplePos="0" relativeHeight="251701760" behindDoc="0" locked="0" layoutInCell="0" allowOverlap="1" wp14:anchorId="23C1ACAE" wp14:editId="580A4349">
              <wp:simplePos x="0" y="0"/>
              <wp:positionH relativeFrom="page">
                <wp:posOffset>719455</wp:posOffset>
              </wp:positionH>
              <wp:positionV relativeFrom="bottomMargin">
                <wp:posOffset>288290</wp:posOffset>
              </wp:positionV>
              <wp:extent cx="180000" cy="180000"/>
              <wp:effectExtent l="0" t="0" r="0" b="0"/>
              <wp:wrapNone/>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 cy="180000"/>
                      </a:xfrm>
                      <a:custGeom>
                        <a:avLst/>
                        <a:gdLst>
                          <a:gd name="T0" fmla="*/ 566 w 567"/>
                          <a:gd name="T1" fmla="*/ 566 h 566"/>
                          <a:gd name="T2" fmla="*/ 567 w 567"/>
                          <a:gd name="T3" fmla="*/ 547 h 566"/>
                          <a:gd name="T4" fmla="*/ 180 w 567"/>
                          <a:gd name="T5" fmla="*/ 387 h 566"/>
                          <a:gd name="T6" fmla="*/ 20 w 567"/>
                          <a:gd name="T7" fmla="*/ 0 h 566"/>
                          <a:gd name="T8" fmla="*/ 0 w 567"/>
                          <a:gd name="T9" fmla="*/ 2 h 566"/>
                          <a:gd name="T10" fmla="*/ 508 w 567"/>
                          <a:gd name="T11" fmla="*/ 564 h 566"/>
                          <a:gd name="T12" fmla="*/ 556 w 567"/>
                          <a:gd name="T13" fmla="*/ 566 h 566"/>
                          <a:gd name="T14" fmla="*/ 566 w 567"/>
                          <a:gd name="T15" fmla="*/ 566 h 5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7" h="566">
                            <a:moveTo>
                              <a:pt x="566" y="566"/>
                            </a:moveTo>
                            <a:cubicBezTo>
                              <a:pt x="567" y="547"/>
                              <a:pt x="567" y="547"/>
                              <a:pt x="567" y="547"/>
                            </a:cubicBezTo>
                            <a:cubicBezTo>
                              <a:pt x="416" y="547"/>
                              <a:pt x="279" y="486"/>
                              <a:pt x="180" y="387"/>
                            </a:cubicBezTo>
                            <a:cubicBezTo>
                              <a:pt x="81" y="288"/>
                              <a:pt x="20" y="151"/>
                              <a:pt x="20" y="0"/>
                            </a:cubicBezTo>
                            <a:cubicBezTo>
                              <a:pt x="0" y="2"/>
                              <a:pt x="0" y="2"/>
                              <a:pt x="0" y="2"/>
                            </a:cubicBezTo>
                            <a:cubicBezTo>
                              <a:pt x="1" y="294"/>
                              <a:pt x="223" y="534"/>
                              <a:pt x="508" y="564"/>
                            </a:cubicBezTo>
                            <a:cubicBezTo>
                              <a:pt x="524" y="565"/>
                              <a:pt x="540" y="566"/>
                              <a:pt x="556" y="566"/>
                            </a:cubicBezTo>
                            <a:cubicBezTo>
                              <a:pt x="559" y="566"/>
                              <a:pt x="563" y="566"/>
                              <a:pt x="566" y="566"/>
                            </a:cubicBez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F4393" id="Freeform 6" o:spid="_x0000_s1026" style="position:absolute;margin-left:56.65pt;margin-top:22.7pt;width:14.15pt;height:14.1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coordsize="56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" o:allowincell="f" path="m566,566v1,-19,1,-19,1,-19c416,547,279,486,180,387,81,288,20,151,20,,,2,,2,,2,1,294,223,534,508,564v16,1,32,2,48,2c559,566,563,566,566,566xe" fillcolor="#272627" stroked="f">
              <v:path arrowok="t" o:connecttype="custom" o:connectlocs="179683,180000;180000,173958;57143,123074;6349,0;0,636;161270,179364;176508,180000;179683,180000" o:connectangles="0,0,0,0,0,0,0,0"/>
              <w10:wrap anchorx="page"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305" w:tblpYSpec="bottom"/>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2"/>
      <w:gridCol w:w="626"/>
      <w:gridCol w:w="8531"/>
    </w:tblGrid>
    <w:tr w:rsidR="002B61E0" w14:paraId="1D6EA68B" w14:textId="77777777" w:rsidTr="00961F37">
      <w:trPr>
        <w:trHeight w:hRule="exact" w:val="260"/>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7F270C48" w14:textId="209AFF6E" w:rsidR="002B61E0" w:rsidRDefault="002B61E0" w:rsidP="008848F6">
          <w:pPr>
            <w:pStyle w:val="PaginanummerIKNL"/>
          </w:pPr>
          <w:r>
            <w:fldChar w:fldCharType="begin"/>
          </w:r>
          <w:r>
            <w:instrText xml:space="preserve"> PAGE   \* MERGEFORMAT </w:instrText>
          </w:r>
          <w:r>
            <w:fldChar w:fldCharType="separate"/>
          </w:r>
          <w:r>
            <w:rPr>
              <w:noProof/>
            </w:rPr>
            <w:t>7</w:t>
          </w:r>
          <w:r>
            <w:fldChar w:fldCharType="end"/>
          </w: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180F32A6" w14:textId="77777777" w:rsidR="002B61E0" w:rsidRDefault="002B61E0" w:rsidP="008848F6">
          <w:pPr>
            <w:pStyle w:val="VoettekstIKNL"/>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1A16D3F6" w14:textId="41208CC5" w:rsidR="002B61E0" w:rsidRPr="00497E2C" w:rsidRDefault="002B61E0" w:rsidP="008848F6">
          <w:pPr>
            <w:pStyle w:val="VoettekstIKNL"/>
          </w:pPr>
          <w:r w:rsidRPr="00497E2C">
            <w:fldChar w:fldCharType="begin"/>
          </w:r>
          <w:r>
            <w:instrText xml:space="preserve">STYLEREF "Titel Rapport IKNL" </w:instrText>
          </w:r>
          <w:r w:rsidRPr="00497E2C">
            <w:fldChar w:fldCharType="end"/>
          </w:r>
          <w:r w:rsidRPr="00497E2C">
            <w:t xml:space="preserve"> | </w:t>
          </w:r>
          <w:r w:rsidRPr="00497E2C">
            <w:fldChar w:fldCharType="begin"/>
          </w:r>
          <w:r w:rsidRPr="00497E2C">
            <w:instrText xml:space="preserve"> if </w:instrText>
          </w:r>
          <w:r>
            <w:fldChar w:fldCharType="begin"/>
          </w:r>
          <w:r>
            <w:instrText xml:space="preserve">STYLEREF "Documentgegevens versie IKNL" </w:instrText>
          </w:r>
          <w:r>
            <w:rPr>
              <w:lang w:val="en-US"/>
            </w:rPr>
            <w:fldChar w:fldCharType="end"/>
          </w:r>
          <w:r w:rsidRPr="00497E2C">
            <w:instrText xml:space="preserve"> = "" "" "</w:instrText>
          </w:r>
          <w:r>
            <w:fldChar w:fldCharType="begin"/>
          </w:r>
          <w:r>
            <w:instrText xml:space="preserve">STYLEREF "Documentgegevens versie IKNL" </w:instrText>
          </w:r>
          <w:r>
            <w:fldChar w:fldCharType="separate"/>
          </w:r>
          <w:r>
            <w:instrText>Versie</w:instrText>
          </w:r>
          <w:r>
            <w:rPr>
              <w:lang w:val="en-US"/>
            </w:rPr>
            <w:fldChar w:fldCharType="end"/>
          </w:r>
          <w:r w:rsidRPr="00497E2C">
            <w:instrText xml:space="preserve"> | "</w:instrText>
          </w:r>
          <w:r w:rsidRPr="00497E2C">
            <w:fldChar w:fldCharType="end"/>
          </w:r>
          <w:r>
            <w:fldChar w:fldCharType="begin"/>
          </w:r>
          <w:r>
            <w:instrText xml:space="preserve">STYLEREF "Documentgegevens datum IKNL" </w:instrText>
          </w:r>
          <w:r>
            <w:fldChar w:fldCharType="separate"/>
          </w:r>
          <w:r w:rsidR="00C07A33">
            <w:t>april 2018</w:t>
          </w:r>
          <w:r>
            <w:fldChar w:fldCharType="end"/>
          </w:r>
          <w:r w:rsidRPr="00497E2C">
            <w:t xml:space="preserve"> © IKNL</w:t>
          </w:r>
        </w:p>
        <w:p w14:paraId="78CE4D0B" w14:textId="77777777" w:rsidR="002B61E0" w:rsidRDefault="002B61E0" w:rsidP="008848F6">
          <w:pPr>
            <w:pStyle w:val="VoettekstIKNL"/>
          </w:pPr>
        </w:p>
      </w:tc>
    </w:tr>
    <w:tr w:rsidR="002B61E0" w14:paraId="7E708EB2" w14:textId="77777777" w:rsidTr="00961F37">
      <w:trPr>
        <w:trHeight w:hRule="exact" w:val="771"/>
      </w:trPr>
      <w:tc>
        <w:tcPr>
          <w:tcW w:w="342" w:type="dxa"/>
          <w:tcBorders>
            <w:top w:val="single" w:sz="2" w:space="0" w:color="FFFFFF"/>
            <w:left w:val="single" w:sz="2" w:space="0" w:color="FFFFFF"/>
            <w:bottom w:val="single" w:sz="2" w:space="0" w:color="FFFFFF"/>
            <w:right w:val="single" w:sz="2" w:space="0" w:color="FFFFFF"/>
          </w:tcBorders>
          <w:shd w:val="clear" w:color="auto" w:fill="auto"/>
        </w:tcPr>
        <w:p w14:paraId="38F7EC9A" w14:textId="77777777" w:rsidR="002B61E0" w:rsidRDefault="002B61E0" w:rsidP="008848F6">
          <w:pPr>
            <w:pStyle w:val="PaginanummerIKNL"/>
            <w:jc w:val="right"/>
          </w:pPr>
        </w:p>
      </w:tc>
      <w:tc>
        <w:tcPr>
          <w:tcW w:w="626" w:type="dxa"/>
          <w:tcBorders>
            <w:top w:val="single" w:sz="2" w:space="0" w:color="FFFFFF"/>
            <w:left w:val="single" w:sz="2" w:space="0" w:color="FFFFFF"/>
            <w:bottom w:val="single" w:sz="2" w:space="0" w:color="FFFFFF"/>
            <w:right w:val="single" w:sz="2" w:space="0" w:color="FFFFFF"/>
          </w:tcBorders>
          <w:shd w:val="clear" w:color="auto" w:fill="auto"/>
        </w:tcPr>
        <w:p w14:paraId="1A3C9C13" w14:textId="77777777" w:rsidR="002B61E0" w:rsidRDefault="002B61E0" w:rsidP="008848F6">
          <w:pPr>
            <w:pStyle w:val="VoettekstIKNL"/>
            <w:jc w:val="right"/>
          </w:pPr>
        </w:p>
      </w:tc>
      <w:tc>
        <w:tcPr>
          <w:tcW w:w="8531" w:type="dxa"/>
          <w:tcBorders>
            <w:top w:val="single" w:sz="2" w:space="0" w:color="FFFFFF"/>
            <w:left w:val="single" w:sz="2" w:space="0" w:color="FFFFFF"/>
            <w:bottom w:val="single" w:sz="2" w:space="0" w:color="FFFFFF"/>
            <w:right w:val="single" w:sz="2" w:space="0" w:color="FFFFFF"/>
          </w:tcBorders>
          <w:shd w:val="clear" w:color="auto" w:fill="auto"/>
        </w:tcPr>
        <w:p w14:paraId="223C4D5C" w14:textId="77777777" w:rsidR="002B61E0" w:rsidRPr="00497E2C" w:rsidRDefault="002B61E0" w:rsidP="008848F6">
          <w:pPr>
            <w:pStyle w:val="VoettekstIKNL"/>
            <w:jc w:val="right"/>
          </w:pPr>
        </w:p>
      </w:tc>
    </w:tr>
  </w:tbl>
  <w:p w14:paraId="3F1F3F6C" w14:textId="77777777" w:rsidR="002B61E0" w:rsidRPr="00BE2365" w:rsidRDefault="002B61E0" w:rsidP="008848F6">
    <w:pPr>
      <w:pStyle w:val="Voettekst"/>
    </w:pPr>
    <w:r>
      <w:rPr>
        <w:noProof/>
      </w:rPr>
      <mc:AlternateContent>
        <mc:Choice Requires="wps">
          <w:drawing>
            <wp:anchor distT="0" distB="0" distL="114300" distR="114300" simplePos="0" relativeHeight="251700736" behindDoc="0" locked="0" layoutInCell="0" allowOverlap="1" wp14:anchorId="1CC42A94" wp14:editId="2CA22830">
              <wp:simplePos x="0" y="0"/>
              <wp:positionH relativeFrom="page">
                <wp:posOffset>719455</wp:posOffset>
              </wp:positionH>
              <wp:positionV relativeFrom="bottomMargin">
                <wp:posOffset>288290</wp:posOffset>
              </wp:positionV>
              <wp:extent cx="180000" cy="180000"/>
              <wp:effectExtent l="0" t="0" r="0" b="0"/>
              <wp:wrapNone/>
              <wp:docPr id="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 cy="180000"/>
                      </a:xfrm>
                      <a:custGeom>
                        <a:avLst/>
                        <a:gdLst>
                          <a:gd name="T0" fmla="*/ 566 w 567"/>
                          <a:gd name="T1" fmla="*/ 566 h 566"/>
                          <a:gd name="T2" fmla="*/ 567 w 567"/>
                          <a:gd name="T3" fmla="*/ 547 h 566"/>
                          <a:gd name="T4" fmla="*/ 180 w 567"/>
                          <a:gd name="T5" fmla="*/ 387 h 566"/>
                          <a:gd name="T6" fmla="*/ 20 w 567"/>
                          <a:gd name="T7" fmla="*/ 0 h 566"/>
                          <a:gd name="T8" fmla="*/ 0 w 567"/>
                          <a:gd name="T9" fmla="*/ 2 h 566"/>
                          <a:gd name="T10" fmla="*/ 508 w 567"/>
                          <a:gd name="T11" fmla="*/ 564 h 566"/>
                          <a:gd name="T12" fmla="*/ 556 w 567"/>
                          <a:gd name="T13" fmla="*/ 566 h 566"/>
                          <a:gd name="T14" fmla="*/ 566 w 567"/>
                          <a:gd name="T15" fmla="*/ 566 h 5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7" h="566">
                            <a:moveTo>
                              <a:pt x="566" y="566"/>
                            </a:moveTo>
                            <a:cubicBezTo>
                              <a:pt x="567" y="547"/>
                              <a:pt x="567" y="547"/>
                              <a:pt x="567" y="547"/>
                            </a:cubicBezTo>
                            <a:cubicBezTo>
                              <a:pt x="416" y="547"/>
                              <a:pt x="279" y="486"/>
                              <a:pt x="180" y="387"/>
                            </a:cubicBezTo>
                            <a:cubicBezTo>
                              <a:pt x="81" y="288"/>
                              <a:pt x="20" y="151"/>
                              <a:pt x="20" y="0"/>
                            </a:cubicBezTo>
                            <a:cubicBezTo>
                              <a:pt x="0" y="2"/>
                              <a:pt x="0" y="2"/>
                              <a:pt x="0" y="2"/>
                            </a:cubicBezTo>
                            <a:cubicBezTo>
                              <a:pt x="1" y="294"/>
                              <a:pt x="223" y="534"/>
                              <a:pt x="508" y="564"/>
                            </a:cubicBezTo>
                            <a:cubicBezTo>
                              <a:pt x="524" y="565"/>
                              <a:pt x="540" y="566"/>
                              <a:pt x="556" y="566"/>
                            </a:cubicBezTo>
                            <a:cubicBezTo>
                              <a:pt x="559" y="566"/>
                              <a:pt x="563" y="566"/>
                              <a:pt x="566" y="566"/>
                            </a:cubicBez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057B2" id="Freeform 6" o:spid="_x0000_s1026" style="position:absolute;margin-left:56.65pt;margin-top:22.7pt;width:14.15pt;height:14.1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coordsize="56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" o:allowincell="f" path="m566,566v1,-19,1,-19,1,-19c416,547,279,486,180,387,81,288,20,151,20,,,2,,2,,2,1,294,223,534,508,564v16,1,32,2,48,2c559,566,563,566,566,566xe" fillcolor="#272627" stroked="f">
              <v:path arrowok="t" o:connecttype="custom" o:connectlocs="179683,180000;180000,173958;57143,123074;6349,0;0,636;161270,179364;176508,180000;179683,180000" o:connectangles="0,0,0,0,0,0,0,0"/>
              <w10:wrap anchorx="page"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D52C" w14:textId="77777777" w:rsidR="002B61E0" w:rsidRDefault="002B61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309C" w14:textId="77777777" w:rsidR="00810D94" w:rsidRDefault="00810D94">
      <w:r>
        <w:t>______</w:t>
      </w:r>
    </w:p>
  </w:footnote>
  <w:footnote w:type="continuationSeparator" w:id="0">
    <w:p w14:paraId="417A43B1" w14:textId="77777777" w:rsidR="00810D94" w:rsidRPr="00382189" w:rsidRDefault="00810D94" w:rsidP="00382189">
      <w:pPr>
        <w:pStyle w:val="Voettekst"/>
        <w:jc w:val="left"/>
      </w:pPr>
      <w:r>
        <w:t>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FF8C" w14:textId="786C1B07" w:rsidR="002B61E0" w:rsidRDefault="002B61E0" w:rsidP="00FA6E10">
    <w:pPr>
      <w:pStyle w:val="Koptekst"/>
      <w:tabs>
        <w:tab w:val="right" w:pos="8504"/>
      </w:tabs>
    </w:pPr>
    <w:r>
      <w:rPr>
        <w:noProof/>
      </w:rPr>
      <mc:AlternateContent>
        <mc:Choice Requires="wpc">
          <w:drawing>
            <wp:anchor distT="0" distB="0" distL="114300" distR="114300" simplePos="0" relativeHeight="251706880" behindDoc="1" locked="0" layoutInCell="1" allowOverlap="1" wp14:anchorId="531B4A25" wp14:editId="4795D1A4">
              <wp:simplePos x="0" y="0"/>
              <wp:positionH relativeFrom="page">
                <wp:posOffset>0</wp:posOffset>
              </wp:positionH>
              <wp:positionV relativeFrom="page">
                <wp:posOffset>0</wp:posOffset>
              </wp:positionV>
              <wp:extent cx="7560310" cy="10687050"/>
              <wp:effectExtent l="0" t="0" r="2540" b="0"/>
              <wp:wrapNone/>
              <wp:docPr id="52"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Freeform 7"/>
                      <wps:cNvSpPr>
                        <a:spLocks noEditPoints="1"/>
                      </wps:cNvSpPr>
                      <wps:spPr bwMode="auto">
                        <a:xfrm>
                          <a:off x="6441440" y="331470"/>
                          <a:ext cx="937260" cy="403225"/>
                        </a:xfrm>
                        <a:custGeom>
                          <a:avLst/>
                          <a:gdLst>
                            <a:gd name="T0" fmla="*/ 7 w 2952"/>
                            <a:gd name="T1" fmla="*/ 132 h 1270"/>
                            <a:gd name="T2" fmla="*/ 140 w 2952"/>
                            <a:gd name="T3" fmla="*/ 236 h 1270"/>
                            <a:gd name="T4" fmla="*/ 140 w 2952"/>
                            <a:gd name="T5" fmla="*/ 166 h 1270"/>
                            <a:gd name="T6" fmla="*/ 339 w 2952"/>
                            <a:gd name="T7" fmla="*/ 132 h 1270"/>
                            <a:gd name="T8" fmla="*/ 414 w 2952"/>
                            <a:gd name="T9" fmla="*/ 286 h 1270"/>
                            <a:gd name="T10" fmla="*/ 507 w 2952"/>
                            <a:gd name="T11" fmla="*/ 239 h 1270"/>
                            <a:gd name="T12" fmla="*/ 685 w 2952"/>
                            <a:gd name="T13" fmla="*/ 223 h 1270"/>
                            <a:gd name="T14" fmla="*/ 871 w 2952"/>
                            <a:gd name="T15" fmla="*/ 126 h 1270"/>
                            <a:gd name="T16" fmla="*/ 789 w 2952"/>
                            <a:gd name="T17" fmla="*/ 390 h 1270"/>
                            <a:gd name="T18" fmla="*/ 1087 w 2952"/>
                            <a:gd name="T19" fmla="*/ 347 h 1270"/>
                            <a:gd name="T20" fmla="*/ 1084 w 2952"/>
                            <a:gd name="T21" fmla="*/ 132 h 1270"/>
                            <a:gd name="T22" fmla="*/ 1295 w 2952"/>
                            <a:gd name="T23" fmla="*/ 126 h 1270"/>
                            <a:gd name="T24" fmla="*/ 1194 w 2952"/>
                            <a:gd name="T25" fmla="*/ 289 h 1270"/>
                            <a:gd name="T26" fmla="*/ 1327 w 2952"/>
                            <a:gd name="T27" fmla="*/ 240 h 1270"/>
                            <a:gd name="T28" fmla="*/ 1611 w 2952"/>
                            <a:gd name="T29" fmla="*/ 298 h 1270"/>
                            <a:gd name="T30" fmla="*/ 1581 w 2952"/>
                            <a:gd name="T31" fmla="*/ 215 h 1270"/>
                            <a:gd name="T32" fmla="*/ 1719 w 2952"/>
                            <a:gd name="T33" fmla="*/ 347 h 1270"/>
                            <a:gd name="T34" fmla="*/ 36 w 2952"/>
                            <a:gd name="T35" fmla="*/ 805 h 1270"/>
                            <a:gd name="T36" fmla="*/ 365 w 2952"/>
                            <a:gd name="T37" fmla="*/ 674 h 1270"/>
                            <a:gd name="T38" fmla="*/ 399 w 2952"/>
                            <a:gd name="T39" fmla="*/ 805 h 1270"/>
                            <a:gd name="T40" fmla="*/ 349 w 2952"/>
                            <a:gd name="T41" fmla="*/ 699 h 1270"/>
                            <a:gd name="T42" fmla="*/ 465 w 2952"/>
                            <a:gd name="T43" fmla="*/ 638 h 1270"/>
                            <a:gd name="T44" fmla="*/ 649 w 2952"/>
                            <a:gd name="T45" fmla="*/ 669 h 1270"/>
                            <a:gd name="T46" fmla="*/ 720 w 2952"/>
                            <a:gd name="T47" fmla="*/ 805 h 1270"/>
                            <a:gd name="T48" fmla="*/ 751 w 2952"/>
                            <a:gd name="T49" fmla="*/ 687 h 1270"/>
                            <a:gd name="T50" fmla="*/ 1142 w 2952"/>
                            <a:gd name="T51" fmla="*/ 693 h 1270"/>
                            <a:gd name="T52" fmla="*/ 1200 w 2952"/>
                            <a:gd name="T53" fmla="*/ 805 h 1270"/>
                            <a:gd name="T54" fmla="*/ 1228 w 2952"/>
                            <a:gd name="T55" fmla="*/ 631 h 1270"/>
                            <a:gd name="T56" fmla="*/ 1443 w 2952"/>
                            <a:gd name="T57" fmla="*/ 811 h 1270"/>
                            <a:gd name="T58" fmla="*/ 1662 w 2952"/>
                            <a:gd name="T59" fmla="*/ 783 h 1270"/>
                            <a:gd name="T60" fmla="*/ 1583 w 2952"/>
                            <a:gd name="T61" fmla="*/ 706 h 1270"/>
                            <a:gd name="T62" fmla="*/ 1817 w 2952"/>
                            <a:gd name="T63" fmla="*/ 805 h 1270"/>
                            <a:gd name="T64" fmla="*/ 1920 w 2952"/>
                            <a:gd name="T65" fmla="*/ 585 h 1270"/>
                            <a:gd name="T66" fmla="*/ 2091 w 2952"/>
                            <a:gd name="T67" fmla="*/ 530 h 1270"/>
                            <a:gd name="T68" fmla="*/ 2184 w 2952"/>
                            <a:gd name="T69" fmla="*/ 775 h 1270"/>
                            <a:gd name="T70" fmla="*/ 2258 w 2952"/>
                            <a:gd name="T71" fmla="*/ 684 h 1270"/>
                            <a:gd name="T72" fmla="*/ 2226 w 2952"/>
                            <a:gd name="T73" fmla="*/ 591 h 1270"/>
                            <a:gd name="T74" fmla="*/ 2465 w 2952"/>
                            <a:gd name="T75" fmla="*/ 783 h 1270"/>
                            <a:gd name="T76" fmla="*/ 2532 w 2952"/>
                            <a:gd name="T77" fmla="*/ 805 h 1270"/>
                            <a:gd name="T78" fmla="*/ 2807 w 2952"/>
                            <a:gd name="T79" fmla="*/ 805 h 1270"/>
                            <a:gd name="T80" fmla="*/ 2801 w 2952"/>
                            <a:gd name="T81" fmla="*/ 630 h 1270"/>
                            <a:gd name="T82" fmla="*/ 48 w 2952"/>
                            <a:gd name="T83" fmla="*/ 939 h 1270"/>
                            <a:gd name="T84" fmla="*/ 275 w 2952"/>
                            <a:gd name="T85" fmla="*/ 939 h 1270"/>
                            <a:gd name="T86" fmla="*/ 452 w 2952"/>
                            <a:gd name="T87" fmla="*/ 1270 h 1270"/>
                            <a:gd name="T88" fmla="*/ 374 w 2952"/>
                            <a:gd name="T89" fmla="*/ 1140 h 1270"/>
                            <a:gd name="T90" fmla="*/ 707 w 2952"/>
                            <a:gd name="T91" fmla="*/ 1044 h 1270"/>
                            <a:gd name="T92" fmla="*/ 707 w 2952"/>
                            <a:gd name="T93" fmla="*/ 1072 h 1270"/>
                            <a:gd name="T94" fmla="*/ 877 w 2952"/>
                            <a:gd name="T95" fmla="*/ 1157 h 1270"/>
                            <a:gd name="T96" fmla="*/ 1055 w 2952"/>
                            <a:gd name="T97" fmla="*/ 1140 h 1270"/>
                            <a:gd name="T98" fmla="*/ 1244 w 2952"/>
                            <a:gd name="T99" fmla="*/ 1044 h 1270"/>
                            <a:gd name="T100" fmla="*/ 1332 w 2952"/>
                            <a:gd name="T101" fmla="*/ 917 h 1270"/>
                            <a:gd name="T102" fmla="*/ 1495 w 2952"/>
                            <a:gd name="T103" fmla="*/ 1044 h 1270"/>
                            <a:gd name="T104" fmla="*/ 1394 w 2952"/>
                            <a:gd name="T105" fmla="*/ 1207 h 1270"/>
                            <a:gd name="T106" fmla="*/ 1527 w 2952"/>
                            <a:gd name="T107" fmla="*/ 1157 h 1270"/>
                            <a:gd name="T108" fmla="*/ 1797 w 2952"/>
                            <a:gd name="T109" fmla="*/ 1145 h 1270"/>
                            <a:gd name="T110" fmla="*/ 2113 w 2952"/>
                            <a:gd name="T111" fmla="*/ 1264 h 1270"/>
                            <a:gd name="T112" fmla="*/ 2082 w 2952"/>
                            <a:gd name="T113" fmla="*/ 1085 h 1270"/>
                            <a:gd name="T114" fmla="*/ 1998 w 2952"/>
                            <a:gd name="T115" fmla="*/ 1242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52" h="1270">
                              <a:moveTo>
                                <a:pt x="22" y="71"/>
                              </a:moveTo>
                              <a:cubicBezTo>
                                <a:pt x="11" y="71"/>
                                <a:pt x="0" y="62"/>
                                <a:pt x="0" y="49"/>
                              </a:cubicBezTo>
                              <a:cubicBezTo>
                                <a:pt x="0" y="36"/>
                                <a:pt x="11" y="27"/>
                                <a:pt x="22" y="27"/>
                              </a:cubicBezTo>
                              <a:cubicBezTo>
                                <a:pt x="33" y="27"/>
                                <a:pt x="44" y="36"/>
                                <a:pt x="44" y="49"/>
                              </a:cubicBezTo>
                              <a:cubicBezTo>
                                <a:pt x="44" y="62"/>
                                <a:pt x="33" y="71"/>
                                <a:pt x="22" y="71"/>
                              </a:cubicBezTo>
                              <a:moveTo>
                                <a:pt x="37" y="347"/>
                              </a:moveTo>
                              <a:cubicBezTo>
                                <a:pt x="7" y="347"/>
                                <a:pt x="7" y="347"/>
                                <a:pt x="7" y="347"/>
                              </a:cubicBezTo>
                              <a:cubicBezTo>
                                <a:pt x="7" y="132"/>
                                <a:pt x="7" y="132"/>
                                <a:pt x="7" y="132"/>
                              </a:cubicBezTo>
                              <a:cubicBezTo>
                                <a:pt x="37" y="132"/>
                                <a:pt x="37" y="132"/>
                                <a:pt x="37" y="132"/>
                              </a:cubicBezTo>
                              <a:lnTo>
                                <a:pt x="37" y="347"/>
                              </a:lnTo>
                              <a:close/>
                              <a:moveTo>
                                <a:pt x="139" y="132"/>
                              </a:moveTo>
                              <a:cubicBezTo>
                                <a:pt x="108" y="132"/>
                                <a:pt x="108" y="132"/>
                                <a:pt x="108" y="132"/>
                              </a:cubicBezTo>
                              <a:cubicBezTo>
                                <a:pt x="109" y="147"/>
                                <a:pt x="110" y="168"/>
                                <a:pt x="110" y="179"/>
                              </a:cubicBezTo>
                              <a:cubicBezTo>
                                <a:pt x="110" y="347"/>
                                <a:pt x="110" y="347"/>
                                <a:pt x="110" y="347"/>
                              </a:cubicBezTo>
                              <a:cubicBezTo>
                                <a:pt x="140" y="347"/>
                                <a:pt x="140" y="347"/>
                                <a:pt x="140" y="347"/>
                              </a:cubicBezTo>
                              <a:cubicBezTo>
                                <a:pt x="140" y="236"/>
                                <a:pt x="140" y="236"/>
                                <a:pt x="140" y="236"/>
                              </a:cubicBezTo>
                              <a:cubicBezTo>
                                <a:pt x="140" y="158"/>
                                <a:pt x="199" y="154"/>
                                <a:pt x="206" y="154"/>
                              </a:cubicBezTo>
                              <a:cubicBezTo>
                                <a:pt x="251" y="154"/>
                                <a:pt x="264" y="180"/>
                                <a:pt x="264" y="228"/>
                              </a:cubicBezTo>
                              <a:cubicBezTo>
                                <a:pt x="264" y="347"/>
                                <a:pt x="264" y="347"/>
                                <a:pt x="264" y="347"/>
                              </a:cubicBezTo>
                              <a:cubicBezTo>
                                <a:pt x="294" y="347"/>
                                <a:pt x="294" y="347"/>
                                <a:pt x="294" y="347"/>
                              </a:cubicBezTo>
                              <a:cubicBezTo>
                                <a:pt x="294" y="210"/>
                                <a:pt x="294" y="210"/>
                                <a:pt x="294" y="210"/>
                              </a:cubicBezTo>
                              <a:cubicBezTo>
                                <a:pt x="294" y="157"/>
                                <a:pt x="268" y="126"/>
                                <a:pt x="213" y="126"/>
                              </a:cubicBezTo>
                              <a:cubicBezTo>
                                <a:pt x="185" y="126"/>
                                <a:pt x="155" y="143"/>
                                <a:pt x="141" y="166"/>
                              </a:cubicBezTo>
                              <a:cubicBezTo>
                                <a:pt x="140" y="166"/>
                                <a:pt x="140" y="166"/>
                                <a:pt x="140" y="166"/>
                              </a:cubicBezTo>
                              <a:cubicBezTo>
                                <a:pt x="140" y="155"/>
                                <a:pt x="140" y="143"/>
                                <a:pt x="139" y="132"/>
                              </a:cubicBezTo>
                              <a:moveTo>
                                <a:pt x="476" y="159"/>
                              </a:moveTo>
                              <a:cubicBezTo>
                                <a:pt x="476" y="132"/>
                                <a:pt x="476" y="132"/>
                                <a:pt x="476" y="132"/>
                              </a:cubicBezTo>
                              <a:cubicBezTo>
                                <a:pt x="414" y="132"/>
                                <a:pt x="414" y="132"/>
                                <a:pt x="414" y="132"/>
                              </a:cubicBezTo>
                              <a:cubicBezTo>
                                <a:pt x="414" y="71"/>
                                <a:pt x="414" y="71"/>
                                <a:pt x="414" y="71"/>
                              </a:cubicBezTo>
                              <a:cubicBezTo>
                                <a:pt x="384" y="71"/>
                                <a:pt x="384" y="71"/>
                                <a:pt x="384" y="71"/>
                              </a:cubicBezTo>
                              <a:cubicBezTo>
                                <a:pt x="384" y="132"/>
                                <a:pt x="384" y="132"/>
                                <a:pt x="384" y="132"/>
                              </a:cubicBezTo>
                              <a:cubicBezTo>
                                <a:pt x="339" y="132"/>
                                <a:pt x="339" y="132"/>
                                <a:pt x="339" y="132"/>
                              </a:cubicBezTo>
                              <a:cubicBezTo>
                                <a:pt x="339" y="159"/>
                                <a:pt x="339" y="159"/>
                                <a:pt x="339" y="159"/>
                              </a:cubicBezTo>
                              <a:cubicBezTo>
                                <a:pt x="384" y="159"/>
                                <a:pt x="384" y="159"/>
                                <a:pt x="384" y="159"/>
                              </a:cubicBezTo>
                              <a:cubicBezTo>
                                <a:pt x="384" y="295"/>
                                <a:pt x="384" y="295"/>
                                <a:pt x="384" y="295"/>
                              </a:cubicBezTo>
                              <a:cubicBezTo>
                                <a:pt x="384" y="342"/>
                                <a:pt x="414" y="352"/>
                                <a:pt x="437" y="352"/>
                              </a:cubicBezTo>
                              <a:cubicBezTo>
                                <a:pt x="452" y="352"/>
                                <a:pt x="467" y="349"/>
                                <a:pt x="478" y="344"/>
                              </a:cubicBezTo>
                              <a:cubicBezTo>
                                <a:pt x="477" y="316"/>
                                <a:pt x="477" y="316"/>
                                <a:pt x="477" y="316"/>
                              </a:cubicBezTo>
                              <a:cubicBezTo>
                                <a:pt x="468" y="321"/>
                                <a:pt x="456" y="325"/>
                                <a:pt x="446" y="325"/>
                              </a:cubicBezTo>
                              <a:cubicBezTo>
                                <a:pt x="427" y="325"/>
                                <a:pt x="414" y="318"/>
                                <a:pt x="414" y="286"/>
                              </a:cubicBezTo>
                              <a:cubicBezTo>
                                <a:pt x="414" y="159"/>
                                <a:pt x="414" y="159"/>
                                <a:pt x="414" y="159"/>
                              </a:cubicBezTo>
                              <a:cubicBezTo>
                                <a:pt x="476" y="159"/>
                                <a:pt x="476" y="159"/>
                                <a:pt x="476" y="159"/>
                              </a:cubicBezTo>
                              <a:moveTo>
                                <a:pt x="539" y="247"/>
                              </a:moveTo>
                              <a:cubicBezTo>
                                <a:pt x="542" y="291"/>
                                <a:pt x="575" y="325"/>
                                <a:pt x="618" y="325"/>
                              </a:cubicBezTo>
                              <a:cubicBezTo>
                                <a:pt x="650" y="325"/>
                                <a:pt x="675" y="307"/>
                                <a:pt x="686" y="287"/>
                              </a:cubicBezTo>
                              <a:cubicBezTo>
                                <a:pt x="710" y="307"/>
                                <a:pt x="710" y="307"/>
                                <a:pt x="710" y="307"/>
                              </a:cubicBezTo>
                              <a:cubicBezTo>
                                <a:pt x="685" y="339"/>
                                <a:pt x="653" y="352"/>
                                <a:pt x="618" y="352"/>
                              </a:cubicBezTo>
                              <a:cubicBezTo>
                                <a:pt x="554" y="352"/>
                                <a:pt x="507" y="304"/>
                                <a:pt x="507" y="239"/>
                              </a:cubicBezTo>
                              <a:cubicBezTo>
                                <a:pt x="507" y="175"/>
                                <a:pt x="554" y="126"/>
                                <a:pt x="615" y="126"/>
                              </a:cubicBezTo>
                              <a:cubicBezTo>
                                <a:pt x="680" y="127"/>
                                <a:pt x="718" y="175"/>
                                <a:pt x="718" y="234"/>
                              </a:cubicBezTo>
                              <a:cubicBezTo>
                                <a:pt x="718" y="247"/>
                                <a:pt x="718" y="247"/>
                                <a:pt x="718" y="247"/>
                              </a:cubicBezTo>
                              <a:cubicBezTo>
                                <a:pt x="539" y="247"/>
                                <a:pt x="539" y="247"/>
                                <a:pt x="539" y="247"/>
                              </a:cubicBezTo>
                              <a:moveTo>
                                <a:pt x="685" y="223"/>
                              </a:moveTo>
                              <a:cubicBezTo>
                                <a:pt x="685" y="182"/>
                                <a:pt x="658" y="154"/>
                                <a:pt x="615" y="154"/>
                              </a:cubicBezTo>
                              <a:cubicBezTo>
                                <a:pt x="575" y="154"/>
                                <a:pt x="540" y="187"/>
                                <a:pt x="540" y="223"/>
                              </a:cubicBezTo>
                              <a:lnTo>
                                <a:pt x="685" y="223"/>
                              </a:lnTo>
                              <a:close/>
                              <a:moveTo>
                                <a:pt x="789" y="390"/>
                              </a:moveTo>
                              <a:cubicBezTo>
                                <a:pt x="807" y="414"/>
                                <a:pt x="837" y="429"/>
                                <a:pt x="871" y="429"/>
                              </a:cubicBezTo>
                              <a:cubicBezTo>
                                <a:pt x="933" y="429"/>
                                <a:pt x="955" y="391"/>
                                <a:pt x="955" y="345"/>
                              </a:cubicBezTo>
                              <a:cubicBezTo>
                                <a:pt x="955" y="306"/>
                                <a:pt x="955" y="306"/>
                                <a:pt x="955" y="306"/>
                              </a:cubicBezTo>
                              <a:cubicBezTo>
                                <a:pt x="954" y="306"/>
                                <a:pt x="954" y="306"/>
                                <a:pt x="954" y="306"/>
                              </a:cubicBezTo>
                              <a:cubicBezTo>
                                <a:pt x="935" y="335"/>
                                <a:pt x="905" y="347"/>
                                <a:pt x="874" y="347"/>
                              </a:cubicBezTo>
                              <a:cubicBezTo>
                                <a:pt x="812" y="347"/>
                                <a:pt x="762" y="300"/>
                                <a:pt x="762" y="237"/>
                              </a:cubicBezTo>
                              <a:cubicBezTo>
                                <a:pt x="762" y="175"/>
                                <a:pt x="808" y="126"/>
                                <a:pt x="871" y="126"/>
                              </a:cubicBezTo>
                              <a:cubicBezTo>
                                <a:pt x="897" y="126"/>
                                <a:pt x="929" y="134"/>
                                <a:pt x="954" y="168"/>
                              </a:cubicBezTo>
                              <a:cubicBezTo>
                                <a:pt x="955" y="168"/>
                                <a:pt x="955" y="168"/>
                                <a:pt x="955" y="168"/>
                              </a:cubicBezTo>
                              <a:cubicBezTo>
                                <a:pt x="955" y="132"/>
                                <a:pt x="955" y="132"/>
                                <a:pt x="955" y="132"/>
                              </a:cubicBezTo>
                              <a:cubicBezTo>
                                <a:pt x="985" y="132"/>
                                <a:pt x="985" y="132"/>
                                <a:pt x="985" y="132"/>
                              </a:cubicBezTo>
                              <a:cubicBezTo>
                                <a:pt x="985" y="345"/>
                                <a:pt x="985" y="345"/>
                                <a:pt x="985" y="345"/>
                              </a:cubicBezTo>
                              <a:cubicBezTo>
                                <a:pt x="985" y="392"/>
                                <a:pt x="966" y="457"/>
                                <a:pt x="870" y="457"/>
                              </a:cubicBezTo>
                              <a:cubicBezTo>
                                <a:pt x="827" y="457"/>
                                <a:pt x="794" y="443"/>
                                <a:pt x="767" y="414"/>
                              </a:cubicBezTo>
                              <a:cubicBezTo>
                                <a:pt x="789" y="390"/>
                                <a:pt x="789" y="390"/>
                                <a:pt x="789" y="390"/>
                              </a:cubicBezTo>
                              <a:moveTo>
                                <a:pt x="875" y="319"/>
                              </a:moveTo>
                              <a:cubicBezTo>
                                <a:pt x="919" y="319"/>
                                <a:pt x="958" y="286"/>
                                <a:pt x="956" y="236"/>
                              </a:cubicBezTo>
                              <a:cubicBezTo>
                                <a:pt x="956" y="191"/>
                                <a:pt x="925" y="154"/>
                                <a:pt x="875" y="154"/>
                              </a:cubicBezTo>
                              <a:cubicBezTo>
                                <a:pt x="830" y="154"/>
                                <a:pt x="795" y="191"/>
                                <a:pt x="795" y="236"/>
                              </a:cubicBezTo>
                              <a:cubicBezTo>
                                <a:pt x="795" y="281"/>
                                <a:pt x="830" y="319"/>
                                <a:pt x="875" y="319"/>
                              </a:cubicBezTo>
                              <a:close/>
                              <a:moveTo>
                                <a:pt x="1056" y="199"/>
                              </a:moveTo>
                              <a:cubicBezTo>
                                <a:pt x="1056" y="347"/>
                                <a:pt x="1056" y="347"/>
                                <a:pt x="1056" y="347"/>
                              </a:cubicBezTo>
                              <a:cubicBezTo>
                                <a:pt x="1087" y="347"/>
                                <a:pt x="1087" y="347"/>
                                <a:pt x="1087" y="347"/>
                              </a:cubicBezTo>
                              <a:cubicBezTo>
                                <a:pt x="1087" y="225"/>
                                <a:pt x="1087" y="225"/>
                                <a:pt x="1087" y="225"/>
                              </a:cubicBezTo>
                              <a:cubicBezTo>
                                <a:pt x="1087" y="197"/>
                                <a:pt x="1107" y="157"/>
                                <a:pt x="1153" y="157"/>
                              </a:cubicBezTo>
                              <a:cubicBezTo>
                                <a:pt x="1161" y="157"/>
                                <a:pt x="1167" y="158"/>
                                <a:pt x="1170" y="159"/>
                              </a:cubicBezTo>
                              <a:cubicBezTo>
                                <a:pt x="1176" y="129"/>
                                <a:pt x="1176" y="129"/>
                                <a:pt x="1176" y="129"/>
                              </a:cubicBezTo>
                              <a:cubicBezTo>
                                <a:pt x="1170" y="127"/>
                                <a:pt x="1163" y="126"/>
                                <a:pt x="1154" y="126"/>
                              </a:cubicBezTo>
                              <a:cubicBezTo>
                                <a:pt x="1116" y="126"/>
                                <a:pt x="1094" y="149"/>
                                <a:pt x="1085" y="172"/>
                              </a:cubicBezTo>
                              <a:cubicBezTo>
                                <a:pt x="1084" y="172"/>
                                <a:pt x="1084" y="172"/>
                                <a:pt x="1084" y="172"/>
                              </a:cubicBezTo>
                              <a:cubicBezTo>
                                <a:pt x="1084" y="132"/>
                                <a:pt x="1084" y="132"/>
                                <a:pt x="1084" y="132"/>
                              </a:cubicBezTo>
                              <a:cubicBezTo>
                                <a:pt x="1054" y="132"/>
                                <a:pt x="1054" y="132"/>
                                <a:pt x="1054" y="132"/>
                              </a:cubicBezTo>
                              <a:cubicBezTo>
                                <a:pt x="1055" y="163"/>
                                <a:pt x="1056" y="180"/>
                                <a:pt x="1056" y="199"/>
                              </a:cubicBezTo>
                              <a:moveTo>
                                <a:pt x="1343" y="215"/>
                              </a:moveTo>
                              <a:cubicBezTo>
                                <a:pt x="1343" y="209"/>
                                <a:pt x="1343" y="209"/>
                                <a:pt x="1343" y="209"/>
                              </a:cubicBezTo>
                              <a:cubicBezTo>
                                <a:pt x="1343" y="172"/>
                                <a:pt x="1325" y="154"/>
                                <a:pt x="1288" y="154"/>
                              </a:cubicBezTo>
                              <a:cubicBezTo>
                                <a:pt x="1263" y="154"/>
                                <a:pt x="1241" y="163"/>
                                <a:pt x="1222" y="179"/>
                              </a:cubicBezTo>
                              <a:cubicBezTo>
                                <a:pt x="1204" y="158"/>
                                <a:pt x="1204" y="158"/>
                                <a:pt x="1204" y="158"/>
                              </a:cubicBezTo>
                              <a:cubicBezTo>
                                <a:pt x="1224" y="137"/>
                                <a:pt x="1254" y="126"/>
                                <a:pt x="1295" y="126"/>
                              </a:cubicBezTo>
                              <a:cubicBezTo>
                                <a:pt x="1337" y="126"/>
                                <a:pt x="1373" y="150"/>
                                <a:pt x="1373" y="202"/>
                              </a:cubicBezTo>
                              <a:cubicBezTo>
                                <a:pt x="1373" y="298"/>
                                <a:pt x="1373" y="298"/>
                                <a:pt x="1373" y="298"/>
                              </a:cubicBezTo>
                              <a:cubicBezTo>
                                <a:pt x="1373" y="315"/>
                                <a:pt x="1375" y="335"/>
                                <a:pt x="1377" y="347"/>
                              </a:cubicBezTo>
                              <a:cubicBezTo>
                                <a:pt x="1348" y="347"/>
                                <a:pt x="1348" y="347"/>
                                <a:pt x="1348" y="347"/>
                              </a:cubicBezTo>
                              <a:cubicBezTo>
                                <a:pt x="1346" y="336"/>
                                <a:pt x="1345" y="323"/>
                                <a:pt x="1345" y="312"/>
                              </a:cubicBezTo>
                              <a:cubicBezTo>
                                <a:pt x="1344" y="312"/>
                                <a:pt x="1344" y="312"/>
                                <a:pt x="1344" y="312"/>
                              </a:cubicBezTo>
                              <a:cubicBezTo>
                                <a:pt x="1326" y="340"/>
                                <a:pt x="1303" y="352"/>
                                <a:pt x="1268" y="352"/>
                              </a:cubicBezTo>
                              <a:cubicBezTo>
                                <a:pt x="1230" y="352"/>
                                <a:pt x="1194" y="331"/>
                                <a:pt x="1194" y="289"/>
                              </a:cubicBezTo>
                              <a:cubicBezTo>
                                <a:pt x="1194" y="219"/>
                                <a:pt x="1276" y="215"/>
                                <a:pt x="1328" y="215"/>
                              </a:cubicBezTo>
                              <a:cubicBezTo>
                                <a:pt x="1343" y="215"/>
                                <a:pt x="1343" y="215"/>
                                <a:pt x="1343" y="215"/>
                              </a:cubicBezTo>
                              <a:moveTo>
                                <a:pt x="1327" y="240"/>
                              </a:moveTo>
                              <a:cubicBezTo>
                                <a:pt x="1297" y="240"/>
                                <a:pt x="1227" y="242"/>
                                <a:pt x="1227" y="285"/>
                              </a:cubicBezTo>
                              <a:cubicBezTo>
                                <a:pt x="1227" y="314"/>
                                <a:pt x="1254" y="325"/>
                                <a:pt x="1278" y="325"/>
                              </a:cubicBezTo>
                              <a:cubicBezTo>
                                <a:pt x="1322" y="325"/>
                                <a:pt x="1343" y="293"/>
                                <a:pt x="1343" y="255"/>
                              </a:cubicBezTo>
                              <a:cubicBezTo>
                                <a:pt x="1343" y="240"/>
                                <a:pt x="1343" y="240"/>
                                <a:pt x="1343" y="240"/>
                              </a:cubicBezTo>
                              <a:lnTo>
                                <a:pt x="1327" y="240"/>
                              </a:lnTo>
                              <a:close/>
                              <a:moveTo>
                                <a:pt x="1581" y="215"/>
                              </a:moveTo>
                              <a:cubicBezTo>
                                <a:pt x="1581" y="209"/>
                                <a:pt x="1581" y="209"/>
                                <a:pt x="1581" y="209"/>
                              </a:cubicBezTo>
                              <a:cubicBezTo>
                                <a:pt x="1581" y="172"/>
                                <a:pt x="1563" y="154"/>
                                <a:pt x="1526" y="154"/>
                              </a:cubicBezTo>
                              <a:cubicBezTo>
                                <a:pt x="1501" y="154"/>
                                <a:pt x="1479" y="163"/>
                                <a:pt x="1460" y="179"/>
                              </a:cubicBezTo>
                              <a:cubicBezTo>
                                <a:pt x="1442" y="158"/>
                                <a:pt x="1442" y="158"/>
                                <a:pt x="1442" y="158"/>
                              </a:cubicBezTo>
                              <a:cubicBezTo>
                                <a:pt x="1462" y="137"/>
                                <a:pt x="1493" y="126"/>
                                <a:pt x="1533" y="126"/>
                              </a:cubicBezTo>
                              <a:cubicBezTo>
                                <a:pt x="1575" y="126"/>
                                <a:pt x="1611" y="150"/>
                                <a:pt x="1611" y="202"/>
                              </a:cubicBezTo>
                              <a:cubicBezTo>
                                <a:pt x="1611" y="298"/>
                                <a:pt x="1611" y="298"/>
                                <a:pt x="1611" y="298"/>
                              </a:cubicBezTo>
                              <a:cubicBezTo>
                                <a:pt x="1611" y="315"/>
                                <a:pt x="1613" y="335"/>
                                <a:pt x="1615" y="347"/>
                              </a:cubicBezTo>
                              <a:cubicBezTo>
                                <a:pt x="1586" y="347"/>
                                <a:pt x="1586" y="347"/>
                                <a:pt x="1586" y="347"/>
                              </a:cubicBezTo>
                              <a:cubicBezTo>
                                <a:pt x="1584" y="336"/>
                                <a:pt x="1583" y="323"/>
                                <a:pt x="1583" y="312"/>
                              </a:cubicBezTo>
                              <a:cubicBezTo>
                                <a:pt x="1582" y="312"/>
                                <a:pt x="1582" y="312"/>
                                <a:pt x="1582" y="312"/>
                              </a:cubicBezTo>
                              <a:cubicBezTo>
                                <a:pt x="1565" y="340"/>
                                <a:pt x="1541" y="352"/>
                                <a:pt x="1506" y="352"/>
                              </a:cubicBezTo>
                              <a:cubicBezTo>
                                <a:pt x="1468" y="352"/>
                                <a:pt x="1432" y="331"/>
                                <a:pt x="1432" y="289"/>
                              </a:cubicBezTo>
                              <a:cubicBezTo>
                                <a:pt x="1432" y="219"/>
                                <a:pt x="1515" y="215"/>
                                <a:pt x="1566" y="215"/>
                              </a:cubicBezTo>
                              <a:cubicBezTo>
                                <a:pt x="1581" y="215"/>
                                <a:pt x="1581" y="215"/>
                                <a:pt x="1581" y="215"/>
                              </a:cubicBezTo>
                              <a:moveTo>
                                <a:pt x="1565" y="240"/>
                              </a:moveTo>
                              <a:cubicBezTo>
                                <a:pt x="1535" y="240"/>
                                <a:pt x="1465" y="242"/>
                                <a:pt x="1465" y="285"/>
                              </a:cubicBezTo>
                              <a:cubicBezTo>
                                <a:pt x="1465" y="314"/>
                                <a:pt x="1492" y="325"/>
                                <a:pt x="1516" y="325"/>
                              </a:cubicBezTo>
                              <a:cubicBezTo>
                                <a:pt x="1560" y="325"/>
                                <a:pt x="1581" y="293"/>
                                <a:pt x="1581" y="255"/>
                              </a:cubicBezTo>
                              <a:cubicBezTo>
                                <a:pt x="1581" y="240"/>
                                <a:pt x="1581" y="240"/>
                                <a:pt x="1581" y="240"/>
                              </a:cubicBezTo>
                              <a:lnTo>
                                <a:pt x="1565" y="240"/>
                              </a:lnTo>
                              <a:close/>
                              <a:moveTo>
                                <a:pt x="1688" y="347"/>
                              </a:moveTo>
                              <a:cubicBezTo>
                                <a:pt x="1719" y="347"/>
                                <a:pt x="1719" y="347"/>
                                <a:pt x="1719" y="347"/>
                              </a:cubicBezTo>
                              <a:cubicBezTo>
                                <a:pt x="1719" y="0"/>
                                <a:pt x="1719" y="0"/>
                                <a:pt x="1719" y="0"/>
                              </a:cubicBezTo>
                              <a:cubicBezTo>
                                <a:pt x="1688" y="0"/>
                                <a:pt x="1688" y="0"/>
                                <a:pt x="1688" y="0"/>
                              </a:cubicBezTo>
                              <a:lnTo>
                                <a:pt x="1688" y="347"/>
                              </a:lnTo>
                              <a:close/>
                              <a:moveTo>
                                <a:pt x="36" y="687"/>
                              </a:moveTo>
                              <a:cubicBezTo>
                                <a:pt x="36" y="459"/>
                                <a:pt x="36" y="459"/>
                                <a:pt x="36" y="459"/>
                              </a:cubicBezTo>
                              <a:cubicBezTo>
                                <a:pt x="6" y="459"/>
                                <a:pt x="6" y="459"/>
                                <a:pt x="6" y="459"/>
                              </a:cubicBezTo>
                              <a:cubicBezTo>
                                <a:pt x="6" y="805"/>
                                <a:pt x="6" y="805"/>
                                <a:pt x="6" y="805"/>
                              </a:cubicBezTo>
                              <a:cubicBezTo>
                                <a:pt x="36" y="805"/>
                                <a:pt x="36" y="805"/>
                                <a:pt x="36" y="805"/>
                              </a:cubicBezTo>
                              <a:cubicBezTo>
                                <a:pt x="36" y="693"/>
                                <a:pt x="36" y="693"/>
                                <a:pt x="36" y="693"/>
                              </a:cubicBezTo>
                              <a:cubicBezTo>
                                <a:pt x="148" y="805"/>
                                <a:pt x="148" y="805"/>
                                <a:pt x="148" y="805"/>
                              </a:cubicBezTo>
                              <a:cubicBezTo>
                                <a:pt x="195" y="805"/>
                                <a:pt x="195" y="805"/>
                                <a:pt x="195" y="805"/>
                              </a:cubicBezTo>
                              <a:cubicBezTo>
                                <a:pt x="76" y="689"/>
                                <a:pt x="76" y="689"/>
                                <a:pt x="76" y="689"/>
                              </a:cubicBezTo>
                              <a:cubicBezTo>
                                <a:pt x="183" y="591"/>
                                <a:pt x="183" y="591"/>
                                <a:pt x="183" y="591"/>
                              </a:cubicBezTo>
                              <a:cubicBezTo>
                                <a:pt x="138" y="591"/>
                                <a:pt x="138" y="591"/>
                                <a:pt x="138" y="591"/>
                              </a:cubicBezTo>
                              <a:cubicBezTo>
                                <a:pt x="36" y="687"/>
                                <a:pt x="36" y="687"/>
                                <a:pt x="36" y="687"/>
                              </a:cubicBezTo>
                              <a:moveTo>
                                <a:pt x="365" y="674"/>
                              </a:moveTo>
                              <a:cubicBezTo>
                                <a:pt x="365" y="668"/>
                                <a:pt x="365" y="668"/>
                                <a:pt x="365" y="668"/>
                              </a:cubicBezTo>
                              <a:cubicBezTo>
                                <a:pt x="365" y="631"/>
                                <a:pt x="347" y="613"/>
                                <a:pt x="310" y="613"/>
                              </a:cubicBezTo>
                              <a:cubicBezTo>
                                <a:pt x="284" y="613"/>
                                <a:pt x="262" y="621"/>
                                <a:pt x="244" y="638"/>
                              </a:cubicBezTo>
                              <a:cubicBezTo>
                                <a:pt x="226" y="616"/>
                                <a:pt x="226" y="616"/>
                                <a:pt x="226" y="616"/>
                              </a:cubicBezTo>
                              <a:cubicBezTo>
                                <a:pt x="245" y="596"/>
                                <a:pt x="276" y="585"/>
                                <a:pt x="317" y="585"/>
                              </a:cubicBezTo>
                              <a:cubicBezTo>
                                <a:pt x="359" y="585"/>
                                <a:pt x="395" y="609"/>
                                <a:pt x="395" y="661"/>
                              </a:cubicBezTo>
                              <a:cubicBezTo>
                                <a:pt x="395" y="757"/>
                                <a:pt x="395" y="757"/>
                                <a:pt x="395" y="757"/>
                              </a:cubicBezTo>
                              <a:cubicBezTo>
                                <a:pt x="395" y="774"/>
                                <a:pt x="397" y="794"/>
                                <a:pt x="399" y="805"/>
                              </a:cubicBezTo>
                              <a:cubicBezTo>
                                <a:pt x="369" y="805"/>
                                <a:pt x="369" y="805"/>
                                <a:pt x="369" y="805"/>
                              </a:cubicBezTo>
                              <a:cubicBezTo>
                                <a:pt x="367" y="795"/>
                                <a:pt x="367" y="782"/>
                                <a:pt x="367" y="771"/>
                              </a:cubicBezTo>
                              <a:cubicBezTo>
                                <a:pt x="366" y="771"/>
                                <a:pt x="366" y="771"/>
                                <a:pt x="366" y="771"/>
                              </a:cubicBezTo>
                              <a:cubicBezTo>
                                <a:pt x="348" y="799"/>
                                <a:pt x="324" y="811"/>
                                <a:pt x="290" y="811"/>
                              </a:cubicBezTo>
                              <a:cubicBezTo>
                                <a:pt x="252" y="811"/>
                                <a:pt x="216" y="790"/>
                                <a:pt x="216" y="748"/>
                              </a:cubicBezTo>
                              <a:cubicBezTo>
                                <a:pt x="216" y="678"/>
                                <a:pt x="298" y="674"/>
                                <a:pt x="350" y="674"/>
                              </a:cubicBezTo>
                              <a:cubicBezTo>
                                <a:pt x="365" y="674"/>
                                <a:pt x="365" y="674"/>
                                <a:pt x="365" y="674"/>
                              </a:cubicBezTo>
                              <a:moveTo>
                                <a:pt x="349" y="699"/>
                              </a:moveTo>
                              <a:cubicBezTo>
                                <a:pt x="318" y="699"/>
                                <a:pt x="249" y="701"/>
                                <a:pt x="249" y="744"/>
                              </a:cubicBezTo>
                              <a:cubicBezTo>
                                <a:pt x="249" y="772"/>
                                <a:pt x="275" y="783"/>
                                <a:pt x="300" y="783"/>
                              </a:cubicBezTo>
                              <a:cubicBezTo>
                                <a:pt x="344" y="783"/>
                                <a:pt x="365" y="752"/>
                                <a:pt x="365" y="714"/>
                              </a:cubicBezTo>
                              <a:cubicBezTo>
                                <a:pt x="365" y="699"/>
                                <a:pt x="365" y="699"/>
                                <a:pt x="365" y="699"/>
                              </a:cubicBezTo>
                              <a:lnTo>
                                <a:pt x="349" y="699"/>
                              </a:lnTo>
                              <a:close/>
                              <a:moveTo>
                                <a:pt x="494" y="591"/>
                              </a:moveTo>
                              <a:cubicBezTo>
                                <a:pt x="463" y="591"/>
                                <a:pt x="463" y="591"/>
                                <a:pt x="463" y="591"/>
                              </a:cubicBezTo>
                              <a:cubicBezTo>
                                <a:pt x="464" y="606"/>
                                <a:pt x="465" y="626"/>
                                <a:pt x="465" y="638"/>
                              </a:cubicBezTo>
                              <a:cubicBezTo>
                                <a:pt x="465" y="805"/>
                                <a:pt x="465" y="805"/>
                                <a:pt x="465" y="805"/>
                              </a:cubicBezTo>
                              <a:cubicBezTo>
                                <a:pt x="495" y="805"/>
                                <a:pt x="495" y="805"/>
                                <a:pt x="495" y="805"/>
                              </a:cubicBezTo>
                              <a:cubicBezTo>
                                <a:pt x="495" y="695"/>
                                <a:pt x="495" y="695"/>
                                <a:pt x="495" y="695"/>
                              </a:cubicBezTo>
                              <a:cubicBezTo>
                                <a:pt x="495" y="617"/>
                                <a:pt x="554" y="613"/>
                                <a:pt x="561" y="613"/>
                              </a:cubicBezTo>
                              <a:cubicBezTo>
                                <a:pt x="606" y="613"/>
                                <a:pt x="619" y="639"/>
                                <a:pt x="619" y="687"/>
                              </a:cubicBezTo>
                              <a:cubicBezTo>
                                <a:pt x="619" y="805"/>
                                <a:pt x="619" y="805"/>
                                <a:pt x="619" y="805"/>
                              </a:cubicBezTo>
                              <a:cubicBezTo>
                                <a:pt x="649" y="805"/>
                                <a:pt x="649" y="805"/>
                                <a:pt x="649" y="805"/>
                              </a:cubicBezTo>
                              <a:cubicBezTo>
                                <a:pt x="649" y="669"/>
                                <a:pt x="649" y="669"/>
                                <a:pt x="649" y="669"/>
                              </a:cubicBezTo>
                              <a:cubicBezTo>
                                <a:pt x="649" y="616"/>
                                <a:pt x="623" y="585"/>
                                <a:pt x="568" y="585"/>
                              </a:cubicBezTo>
                              <a:cubicBezTo>
                                <a:pt x="540" y="585"/>
                                <a:pt x="510" y="602"/>
                                <a:pt x="496" y="625"/>
                              </a:cubicBezTo>
                              <a:cubicBezTo>
                                <a:pt x="495" y="625"/>
                                <a:pt x="495" y="625"/>
                                <a:pt x="495" y="625"/>
                              </a:cubicBezTo>
                              <a:cubicBezTo>
                                <a:pt x="495" y="614"/>
                                <a:pt x="495" y="602"/>
                                <a:pt x="494" y="591"/>
                              </a:cubicBezTo>
                              <a:moveTo>
                                <a:pt x="751" y="687"/>
                              </a:moveTo>
                              <a:cubicBezTo>
                                <a:pt x="751" y="459"/>
                                <a:pt x="751" y="459"/>
                                <a:pt x="751" y="459"/>
                              </a:cubicBezTo>
                              <a:cubicBezTo>
                                <a:pt x="720" y="459"/>
                                <a:pt x="720" y="459"/>
                                <a:pt x="720" y="459"/>
                              </a:cubicBezTo>
                              <a:cubicBezTo>
                                <a:pt x="720" y="805"/>
                                <a:pt x="720" y="805"/>
                                <a:pt x="720" y="805"/>
                              </a:cubicBezTo>
                              <a:cubicBezTo>
                                <a:pt x="751" y="805"/>
                                <a:pt x="751" y="805"/>
                                <a:pt x="751" y="805"/>
                              </a:cubicBezTo>
                              <a:cubicBezTo>
                                <a:pt x="751" y="693"/>
                                <a:pt x="751" y="693"/>
                                <a:pt x="751" y="693"/>
                              </a:cubicBezTo>
                              <a:cubicBezTo>
                                <a:pt x="862" y="805"/>
                                <a:pt x="862" y="805"/>
                                <a:pt x="862" y="805"/>
                              </a:cubicBezTo>
                              <a:cubicBezTo>
                                <a:pt x="909" y="805"/>
                                <a:pt x="909" y="805"/>
                                <a:pt x="909" y="805"/>
                              </a:cubicBezTo>
                              <a:cubicBezTo>
                                <a:pt x="791" y="689"/>
                                <a:pt x="791" y="689"/>
                                <a:pt x="791" y="689"/>
                              </a:cubicBezTo>
                              <a:cubicBezTo>
                                <a:pt x="897" y="591"/>
                                <a:pt x="897" y="591"/>
                                <a:pt x="897" y="591"/>
                              </a:cubicBezTo>
                              <a:cubicBezTo>
                                <a:pt x="852" y="591"/>
                                <a:pt x="852" y="591"/>
                                <a:pt x="852" y="591"/>
                              </a:cubicBezTo>
                              <a:cubicBezTo>
                                <a:pt x="751" y="687"/>
                                <a:pt x="751" y="687"/>
                                <a:pt x="751" y="687"/>
                              </a:cubicBezTo>
                              <a:moveTo>
                                <a:pt x="963" y="706"/>
                              </a:moveTo>
                              <a:cubicBezTo>
                                <a:pt x="966" y="749"/>
                                <a:pt x="999" y="783"/>
                                <a:pt x="1041" y="783"/>
                              </a:cubicBezTo>
                              <a:cubicBezTo>
                                <a:pt x="1074" y="783"/>
                                <a:pt x="1098" y="765"/>
                                <a:pt x="1110" y="746"/>
                              </a:cubicBezTo>
                              <a:cubicBezTo>
                                <a:pt x="1134" y="765"/>
                                <a:pt x="1134" y="765"/>
                                <a:pt x="1134" y="765"/>
                              </a:cubicBezTo>
                              <a:cubicBezTo>
                                <a:pt x="1108" y="798"/>
                                <a:pt x="1077" y="811"/>
                                <a:pt x="1041" y="811"/>
                              </a:cubicBezTo>
                              <a:cubicBezTo>
                                <a:pt x="978" y="811"/>
                                <a:pt x="930" y="763"/>
                                <a:pt x="930" y="698"/>
                              </a:cubicBezTo>
                              <a:cubicBezTo>
                                <a:pt x="930" y="633"/>
                                <a:pt x="978" y="585"/>
                                <a:pt x="1039" y="585"/>
                              </a:cubicBezTo>
                              <a:cubicBezTo>
                                <a:pt x="1104" y="586"/>
                                <a:pt x="1142" y="634"/>
                                <a:pt x="1142" y="693"/>
                              </a:cubicBezTo>
                              <a:cubicBezTo>
                                <a:pt x="1142" y="706"/>
                                <a:pt x="1142" y="706"/>
                                <a:pt x="1142" y="706"/>
                              </a:cubicBezTo>
                              <a:cubicBezTo>
                                <a:pt x="963" y="706"/>
                                <a:pt x="963" y="706"/>
                                <a:pt x="963" y="706"/>
                              </a:cubicBezTo>
                              <a:moveTo>
                                <a:pt x="1108" y="682"/>
                              </a:moveTo>
                              <a:cubicBezTo>
                                <a:pt x="1108" y="641"/>
                                <a:pt x="1082" y="613"/>
                                <a:pt x="1039" y="613"/>
                              </a:cubicBezTo>
                              <a:cubicBezTo>
                                <a:pt x="999" y="613"/>
                                <a:pt x="963" y="646"/>
                                <a:pt x="963" y="682"/>
                              </a:cubicBezTo>
                              <a:lnTo>
                                <a:pt x="1108" y="682"/>
                              </a:lnTo>
                              <a:close/>
                              <a:moveTo>
                                <a:pt x="1200" y="658"/>
                              </a:moveTo>
                              <a:cubicBezTo>
                                <a:pt x="1200" y="805"/>
                                <a:pt x="1200" y="805"/>
                                <a:pt x="1200" y="805"/>
                              </a:cubicBezTo>
                              <a:cubicBezTo>
                                <a:pt x="1230" y="805"/>
                                <a:pt x="1230" y="805"/>
                                <a:pt x="1230" y="805"/>
                              </a:cubicBezTo>
                              <a:cubicBezTo>
                                <a:pt x="1230" y="684"/>
                                <a:pt x="1230" y="684"/>
                                <a:pt x="1230" y="684"/>
                              </a:cubicBezTo>
                              <a:cubicBezTo>
                                <a:pt x="1230" y="655"/>
                                <a:pt x="1251" y="615"/>
                                <a:pt x="1297" y="615"/>
                              </a:cubicBezTo>
                              <a:cubicBezTo>
                                <a:pt x="1305" y="615"/>
                                <a:pt x="1310" y="616"/>
                                <a:pt x="1314" y="618"/>
                              </a:cubicBezTo>
                              <a:cubicBezTo>
                                <a:pt x="1320" y="588"/>
                                <a:pt x="1320" y="588"/>
                                <a:pt x="1320" y="588"/>
                              </a:cubicBezTo>
                              <a:cubicBezTo>
                                <a:pt x="1314" y="586"/>
                                <a:pt x="1306" y="585"/>
                                <a:pt x="1298" y="585"/>
                              </a:cubicBezTo>
                              <a:cubicBezTo>
                                <a:pt x="1260" y="585"/>
                                <a:pt x="1237" y="608"/>
                                <a:pt x="1229" y="631"/>
                              </a:cubicBezTo>
                              <a:cubicBezTo>
                                <a:pt x="1228" y="631"/>
                                <a:pt x="1228" y="631"/>
                                <a:pt x="1228" y="631"/>
                              </a:cubicBezTo>
                              <a:cubicBezTo>
                                <a:pt x="1228" y="591"/>
                                <a:pt x="1228" y="591"/>
                                <a:pt x="1228" y="591"/>
                              </a:cubicBezTo>
                              <a:cubicBezTo>
                                <a:pt x="1198" y="591"/>
                                <a:pt x="1198" y="591"/>
                                <a:pt x="1198" y="591"/>
                              </a:cubicBezTo>
                              <a:cubicBezTo>
                                <a:pt x="1199" y="622"/>
                                <a:pt x="1200" y="638"/>
                                <a:pt x="1200" y="658"/>
                              </a:cubicBezTo>
                              <a:moveTo>
                                <a:pt x="1497" y="641"/>
                              </a:moveTo>
                              <a:cubicBezTo>
                                <a:pt x="1522" y="622"/>
                                <a:pt x="1522" y="622"/>
                                <a:pt x="1522" y="622"/>
                              </a:cubicBezTo>
                              <a:cubicBezTo>
                                <a:pt x="1501" y="598"/>
                                <a:pt x="1472" y="586"/>
                                <a:pt x="1443" y="585"/>
                              </a:cubicBezTo>
                              <a:cubicBezTo>
                                <a:pt x="1373" y="584"/>
                                <a:pt x="1330" y="633"/>
                                <a:pt x="1330" y="698"/>
                              </a:cubicBezTo>
                              <a:cubicBezTo>
                                <a:pt x="1330" y="763"/>
                                <a:pt x="1373" y="812"/>
                                <a:pt x="1443" y="811"/>
                              </a:cubicBezTo>
                              <a:cubicBezTo>
                                <a:pt x="1472" y="810"/>
                                <a:pt x="1501" y="799"/>
                                <a:pt x="1522" y="774"/>
                              </a:cubicBezTo>
                              <a:cubicBezTo>
                                <a:pt x="1497" y="755"/>
                                <a:pt x="1497" y="755"/>
                                <a:pt x="1497" y="755"/>
                              </a:cubicBezTo>
                              <a:cubicBezTo>
                                <a:pt x="1487" y="771"/>
                                <a:pt x="1467" y="783"/>
                                <a:pt x="1443" y="783"/>
                              </a:cubicBezTo>
                              <a:cubicBezTo>
                                <a:pt x="1393" y="784"/>
                                <a:pt x="1363" y="747"/>
                                <a:pt x="1363" y="698"/>
                              </a:cubicBezTo>
                              <a:cubicBezTo>
                                <a:pt x="1363" y="649"/>
                                <a:pt x="1393" y="612"/>
                                <a:pt x="1443" y="613"/>
                              </a:cubicBezTo>
                              <a:cubicBezTo>
                                <a:pt x="1467" y="613"/>
                                <a:pt x="1487" y="626"/>
                                <a:pt x="1497" y="641"/>
                              </a:cubicBezTo>
                              <a:moveTo>
                                <a:pt x="1583" y="706"/>
                              </a:moveTo>
                              <a:cubicBezTo>
                                <a:pt x="1587" y="749"/>
                                <a:pt x="1619" y="783"/>
                                <a:pt x="1662" y="783"/>
                              </a:cubicBezTo>
                              <a:cubicBezTo>
                                <a:pt x="1694" y="783"/>
                                <a:pt x="1719" y="765"/>
                                <a:pt x="1731" y="746"/>
                              </a:cubicBezTo>
                              <a:cubicBezTo>
                                <a:pt x="1754" y="765"/>
                                <a:pt x="1754" y="765"/>
                                <a:pt x="1754" y="765"/>
                              </a:cubicBezTo>
                              <a:cubicBezTo>
                                <a:pt x="1729" y="798"/>
                                <a:pt x="1697" y="811"/>
                                <a:pt x="1662" y="811"/>
                              </a:cubicBezTo>
                              <a:cubicBezTo>
                                <a:pt x="1598" y="811"/>
                                <a:pt x="1551" y="763"/>
                                <a:pt x="1551" y="698"/>
                              </a:cubicBezTo>
                              <a:cubicBezTo>
                                <a:pt x="1551" y="633"/>
                                <a:pt x="1598" y="585"/>
                                <a:pt x="1659" y="585"/>
                              </a:cubicBezTo>
                              <a:cubicBezTo>
                                <a:pt x="1724" y="586"/>
                                <a:pt x="1762" y="634"/>
                                <a:pt x="1762" y="693"/>
                              </a:cubicBezTo>
                              <a:cubicBezTo>
                                <a:pt x="1762" y="706"/>
                                <a:pt x="1762" y="706"/>
                                <a:pt x="1762" y="706"/>
                              </a:cubicBezTo>
                              <a:cubicBezTo>
                                <a:pt x="1583" y="706"/>
                                <a:pt x="1583" y="706"/>
                                <a:pt x="1583" y="706"/>
                              </a:cubicBezTo>
                              <a:moveTo>
                                <a:pt x="1729" y="682"/>
                              </a:moveTo>
                              <a:cubicBezTo>
                                <a:pt x="1729" y="641"/>
                                <a:pt x="1703" y="613"/>
                                <a:pt x="1659" y="613"/>
                              </a:cubicBezTo>
                              <a:cubicBezTo>
                                <a:pt x="1620" y="613"/>
                                <a:pt x="1584" y="646"/>
                                <a:pt x="1584" y="682"/>
                              </a:cubicBezTo>
                              <a:lnTo>
                                <a:pt x="1729" y="682"/>
                              </a:lnTo>
                              <a:close/>
                              <a:moveTo>
                                <a:pt x="1846" y="591"/>
                              </a:moveTo>
                              <a:cubicBezTo>
                                <a:pt x="1815" y="591"/>
                                <a:pt x="1815" y="591"/>
                                <a:pt x="1815" y="591"/>
                              </a:cubicBezTo>
                              <a:cubicBezTo>
                                <a:pt x="1816" y="606"/>
                                <a:pt x="1817" y="626"/>
                                <a:pt x="1817" y="638"/>
                              </a:cubicBezTo>
                              <a:cubicBezTo>
                                <a:pt x="1817" y="805"/>
                                <a:pt x="1817" y="805"/>
                                <a:pt x="1817" y="805"/>
                              </a:cubicBezTo>
                              <a:cubicBezTo>
                                <a:pt x="1847" y="805"/>
                                <a:pt x="1847" y="805"/>
                                <a:pt x="1847" y="805"/>
                              </a:cubicBezTo>
                              <a:cubicBezTo>
                                <a:pt x="1847" y="695"/>
                                <a:pt x="1847" y="695"/>
                                <a:pt x="1847" y="695"/>
                              </a:cubicBezTo>
                              <a:cubicBezTo>
                                <a:pt x="1847" y="617"/>
                                <a:pt x="1906" y="613"/>
                                <a:pt x="1912" y="613"/>
                              </a:cubicBezTo>
                              <a:cubicBezTo>
                                <a:pt x="1957" y="613"/>
                                <a:pt x="1971" y="639"/>
                                <a:pt x="1971" y="687"/>
                              </a:cubicBezTo>
                              <a:cubicBezTo>
                                <a:pt x="1971" y="805"/>
                                <a:pt x="1971" y="805"/>
                                <a:pt x="1971" y="805"/>
                              </a:cubicBezTo>
                              <a:cubicBezTo>
                                <a:pt x="2001" y="805"/>
                                <a:pt x="2001" y="805"/>
                                <a:pt x="2001" y="805"/>
                              </a:cubicBezTo>
                              <a:cubicBezTo>
                                <a:pt x="2001" y="669"/>
                                <a:pt x="2001" y="669"/>
                                <a:pt x="2001" y="669"/>
                              </a:cubicBezTo>
                              <a:cubicBezTo>
                                <a:pt x="2001" y="616"/>
                                <a:pt x="1975" y="585"/>
                                <a:pt x="1920" y="585"/>
                              </a:cubicBezTo>
                              <a:cubicBezTo>
                                <a:pt x="1892" y="585"/>
                                <a:pt x="1861" y="602"/>
                                <a:pt x="1848" y="625"/>
                              </a:cubicBezTo>
                              <a:cubicBezTo>
                                <a:pt x="1847" y="625"/>
                                <a:pt x="1847" y="625"/>
                                <a:pt x="1847" y="625"/>
                              </a:cubicBezTo>
                              <a:cubicBezTo>
                                <a:pt x="1847" y="614"/>
                                <a:pt x="1847" y="602"/>
                                <a:pt x="1846" y="591"/>
                              </a:cubicBezTo>
                              <a:moveTo>
                                <a:pt x="2183" y="618"/>
                              </a:moveTo>
                              <a:cubicBezTo>
                                <a:pt x="2183" y="591"/>
                                <a:pt x="2183" y="591"/>
                                <a:pt x="2183" y="591"/>
                              </a:cubicBezTo>
                              <a:cubicBezTo>
                                <a:pt x="2121" y="591"/>
                                <a:pt x="2121" y="591"/>
                                <a:pt x="2121" y="591"/>
                              </a:cubicBezTo>
                              <a:cubicBezTo>
                                <a:pt x="2121" y="530"/>
                                <a:pt x="2121" y="530"/>
                                <a:pt x="2121" y="530"/>
                              </a:cubicBezTo>
                              <a:cubicBezTo>
                                <a:pt x="2091" y="530"/>
                                <a:pt x="2091" y="530"/>
                                <a:pt x="2091" y="530"/>
                              </a:cubicBezTo>
                              <a:cubicBezTo>
                                <a:pt x="2091" y="591"/>
                                <a:pt x="2091" y="591"/>
                                <a:pt x="2091" y="591"/>
                              </a:cubicBezTo>
                              <a:cubicBezTo>
                                <a:pt x="2045" y="591"/>
                                <a:pt x="2045" y="591"/>
                                <a:pt x="2045" y="591"/>
                              </a:cubicBezTo>
                              <a:cubicBezTo>
                                <a:pt x="2045" y="618"/>
                                <a:pt x="2045" y="618"/>
                                <a:pt x="2045" y="618"/>
                              </a:cubicBezTo>
                              <a:cubicBezTo>
                                <a:pt x="2091" y="618"/>
                                <a:pt x="2091" y="618"/>
                                <a:pt x="2091" y="618"/>
                              </a:cubicBezTo>
                              <a:cubicBezTo>
                                <a:pt x="2091" y="754"/>
                                <a:pt x="2091" y="754"/>
                                <a:pt x="2091" y="754"/>
                              </a:cubicBezTo>
                              <a:cubicBezTo>
                                <a:pt x="2091" y="801"/>
                                <a:pt x="2121" y="811"/>
                                <a:pt x="2144" y="811"/>
                              </a:cubicBezTo>
                              <a:cubicBezTo>
                                <a:pt x="2159" y="811"/>
                                <a:pt x="2174" y="808"/>
                                <a:pt x="2185" y="803"/>
                              </a:cubicBezTo>
                              <a:cubicBezTo>
                                <a:pt x="2184" y="775"/>
                                <a:pt x="2184" y="775"/>
                                <a:pt x="2184" y="775"/>
                              </a:cubicBezTo>
                              <a:cubicBezTo>
                                <a:pt x="2174" y="780"/>
                                <a:pt x="2163" y="783"/>
                                <a:pt x="2152" y="783"/>
                              </a:cubicBezTo>
                              <a:cubicBezTo>
                                <a:pt x="2133" y="783"/>
                                <a:pt x="2121" y="777"/>
                                <a:pt x="2121" y="745"/>
                              </a:cubicBezTo>
                              <a:cubicBezTo>
                                <a:pt x="2121" y="618"/>
                                <a:pt x="2121" y="618"/>
                                <a:pt x="2121" y="618"/>
                              </a:cubicBezTo>
                              <a:cubicBezTo>
                                <a:pt x="2183" y="618"/>
                                <a:pt x="2183" y="618"/>
                                <a:pt x="2183" y="618"/>
                              </a:cubicBezTo>
                              <a:moveTo>
                                <a:pt x="2228" y="658"/>
                              </a:moveTo>
                              <a:cubicBezTo>
                                <a:pt x="2228" y="805"/>
                                <a:pt x="2228" y="805"/>
                                <a:pt x="2228" y="805"/>
                              </a:cubicBezTo>
                              <a:cubicBezTo>
                                <a:pt x="2258" y="805"/>
                                <a:pt x="2258" y="805"/>
                                <a:pt x="2258" y="805"/>
                              </a:cubicBezTo>
                              <a:cubicBezTo>
                                <a:pt x="2258" y="684"/>
                                <a:pt x="2258" y="684"/>
                                <a:pt x="2258" y="684"/>
                              </a:cubicBezTo>
                              <a:cubicBezTo>
                                <a:pt x="2258" y="655"/>
                                <a:pt x="2278" y="615"/>
                                <a:pt x="2324" y="615"/>
                              </a:cubicBezTo>
                              <a:cubicBezTo>
                                <a:pt x="2333" y="615"/>
                                <a:pt x="2338" y="616"/>
                                <a:pt x="2342" y="618"/>
                              </a:cubicBezTo>
                              <a:cubicBezTo>
                                <a:pt x="2348" y="588"/>
                                <a:pt x="2348" y="588"/>
                                <a:pt x="2348" y="588"/>
                              </a:cubicBezTo>
                              <a:cubicBezTo>
                                <a:pt x="2341" y="586"/>
                                <a:pt x="2334" y="585"/>
                                <a:pt x="2325" y="585"/>
                              </a:cubicBezTo>
                              <a:cubicBezTo>
                                <a:pt x="2288" y="585"/>
                                <a:pt x="2265" y="608"/>
                                <a:pt x="2256" y="631"/>
                              </a:cubicBezTo>
                              <a:cubicBezTo>
                                <a:pt x="2256" y="631"/>
                                <a:pt x="2256" y="631"/>
                                <a:pt x="2256" y="631"/>
                              </a:cubicBezTo>
                              <a:cubicBezTo>
                                <a:pt x="2256" y="591"/>
                                <a:pt x="2256" y="591"/>
                                <a:pt x="2256" y="591"/>
                              </a:cubicBezTo>
                              <a:cubicBezTo>
                                <a:pt x="2226" y="591"/>
                                <a:pt x="2226" y="591"/>
                                <a:pt x="2226" y="591"/>
                              </a:cubicBezTo>
                              <a:cubicBezTo>
                                <a:pt x="2227" y="622"/>
                                <a:pt x="2228" y="638"/>
                                <a:pt x="2228" y="658"/>
                              </a:cubicBezTo>
                              <a:moveTo>
                                <a:pt x="2532" y="805"/>
                              </a:moveTo>
                              <a:cubicBezTo>
                                <a:pt x="2563" y="805"/>
                                <a:pt x="2563" y="805"/>
                                <a:pt x="2563" y="805"/>
                              </a:cubicBezTo>
                              <a:cubicBezTo>
                                <a:pt x="2562" y="790"/>
                                <a:pt x="2561" y="770"/>
                                <a:pt x="2561" y="758"/>
                              </a:cubicBezTo>
                              <a:cubicBezTo>
                                <a:pt x="2561" y="591"/>
                                <a:pt x="2561" y="591"/>
                                <a:pt x="2561" y="591"/>
                              </a:cubicBezTo>
                              <a:cubicBezTo>
                                <a:pt x="2530" y="591"/>
                                <a:pt x="2530" y="591"/>
                                <a:pt x="2530" y="591"/>
                              </a:cubicBezTo>
                              <a:cubicBezTo>
                                <a:pt x="2530" y="701"/>
                                <a:pt x="2530" y="701"/>
                                <a:pt x="2530" y="701"/>
                              </a:cubicBezTo>
                              <a:cubicBezTo>
                                <a:pt x="2530" y="779"/>
                                <a:pt x="2472" y="783"/>
                                <a:pt x="2465" y="783"/>
                              </a:cubicBezTo>
                              <a:cubicBezTo>
                                <a:pt x="2420" y="783"/>
                                <a:pt x="2407" y="757"/>
                                <a:pt x="2407" y="710"/>
                              </a:cubicBezTo>
                              <a:cubicBezTo>
                                <a:pt x="2407" y="591"/>
                                <a:pt x="2407" y="591"/>
                                <a:pt x="2407" y="591"/>
                              </a:cubicBezTo>
                              <a:cubicBezTo>
                                <a:pt x="2377" y="591"/>
                                <a:pt x="2377" y="591"/>
                                <a:pt x="2377" y="591"/>
                              </a:cubicBezTo>
                              <a:cubicBezTo>
                                <a:pt x="2377" y="727"/>
                                <a:pt x="2377" y="727"/>
                                <a:pt x="2377" y="727"/>
                              </a:cubicBezTo>
                              <a:cubicBezTo>
                                <a:pt x="2377" y="780"/>
                                <a:pt x="2403" y="811"/>
                                <a:pt x="2457" y="811"/>
                              </a:cubicBezTo>
                              <a:cubicBezTo>
                                <a:pt x="2486" y="811"/>
                                <a:pt x="2516" y="794"/>
                                <a:pt x="2529" y="771"/>
                              </a:cubicBezTo>
                              <a:cubicBezTo>
                                <a:pt x="2530" y="771"/>
                                <a:pt x="2530" y="771"/>
                                <a:pt x="2530" y="771"/>
                              </a:cubicBezTo>
                              <a:cubicBezTo>
                                <a:pt x="2530" y="782"/>
                                <a:pt x="2530" y="794"/>
                                <a:pt x="2532" y="805"/>
                              </a:cubicBezTo>
                              <a:moveTo>
                                <a:pt x="2632" y="638"/>
                              </a:moveTo>
                              <a:cubicBezTo>
                                <a:pt x="2632" y="805"/>
                                <a:pt x="2632" y="805"/>
                                <a:pt x="2632" y="805"/>
                              </a:cubicBezTo>
                              <a:cubicBezTo>
                                <a:pt x="2662" y="805"/>
                                <a:pt x="2662" y="805"/>
                                <a:pt x="2662" y="805"/>
                              </a:cubicBezTo>
                              <a:cubicBezTo>
                                <a:pt x="2662" y="695"/>
                                <a:pt x="2662" y="695"/>
                                <a:pt x="2662" y="695"/>
                              </a:cubicBezTo>
                              <a:cubicBezTo>
                                <a:pt x="2662" y="617"/>
                                <a:pt x="2715" y="613"/>
                                <a:pt x="2723" y="613"/>
                              </a:cubicBezTo>
                              <a:cubicBezTo>
                                <a:pt x="2764" y="613"/>
                                <a:pt x="2777" y="637"/>
                                <a:pt x="2777" y="680"/>
                              </a:cubicBezTo>
                              <a:cubicBezTo>
                                <a:pt x="2777" y="805"/>
                                <a:pt x="2777" y="805"/>
                                <a:pt x="2777" y="805"/>
                              </a:cubicBezTo>
                              <a:cubicBezTo>
                                <a:pt x="2807" y="805"/>
                                <a:pt x="2807" y="805"/>
                                <a:pt x="2807" y="805"/>
                              </a:cubicBezTo>
                              <a:cubicBezTo>
                                <a:pt x="2807" y="691"/>
                                <a:pt x="2807" y="691"/>
                                <a:pt x="2807" y="691"/>
                              </a:cubicBezTo>
                              <a:cubicBezTo>
                                <a:pt x="2807" y="651"/>
                                <a:pt x="2823" y="613"/>
                                <a:pt x="2868" y="613"/>
                              </a:cubicBezTo>
                              <a:cubicBezTo>
                                <a:pt x="2909" y="613"/>
                                <a:pt x="2922" y="637"/>
                                <a:pt x="2922" y="680"/>
                              </a:cubicBezTo>
                              <a:cubicBezTo>
                                <a:pt x="2922" y="805"/>
                                <a:pt x="2922" y="805"/>
                                <a:pt x="2922" y="805"/>
                              </a:cubicBezTo>
                              <a:cubicBezTo>
                                <a:pt x="2952" y="805"/>
                                <a:pt x="2952" y="805"/>
                                <a:pt x="2952" y="805"/>
                              </a:cubicBezTo>
                              <a:cubicBezTo>
                                <a:pt x="2952" y="669"/>
                                <a:pt x="2952" y="669"/>
                                <a:pt x="2952" y="669"/>
                              </a:cubicBezTo>
                              <a:cubicBezTo>
                                <a:pt x="2952" y="616"/>
                                <a:pt x="2926" y="585"/>
                                <a:pt x="2871" y="585"/>
                              </a:cubicBezTo>
                              <a:cubicBezTo>
                                <a:pt x="2842" y="585"/>
                                <a:pt x="2813" y="602"/>
                                <a:pt x="2801" y="630"/>
                              </a:cubicBezTo>
                              <a:cubicBezTo>
                                <a:pt x="2786" y="593"/>
                                <a:pt x="2756" y="585"/>
                                <a:pt x="2732" y="585"/>
                              </a:cubicBezTo>
                              <a:cubicBezTo>
                                <a:pt x="2707" y="585"/>
                                <a:pt x="2678" y="598"/>
                                <a:pt x="2663" y="623"/>
                              </a:cubicBezTo>
                              <a:cubicBezTo>
                                <a:pt x="2662" y="623"/>
                                <a:pt x="2662" y="623"/>
                                <a:pt x="2662" y="623"/>
                              </a:cubicBezTo>
                              <a:cubicBezTo>
                                <a:pt x="2662" y="591"/>
                                <a:pt x="2662" y="591"/>
                                <a:pt x="2662" y="591"/>
                              </a:cubicBezTo>
                              <a:cubicBezTo>
                                <a:pt x="2629" y="591"/>
                                <a:pt x="2629" y="591"/>
                                <a:pt x="2629" y="591"/>
                              </a:cubicBezTo>
                              <a:cubicBezTo>
                                <a:pt x="2630" y="607"/>
                                <a:pt x="2632" y="622"/>
                                <a:pt x="2632" y="638"/>
                              </a:cubicBezTo>
                              <a:moveTo>
                                <a:pt x="241" y="1215"/>
                              </a:moveTo>
                              <a:cubicBezTo>
                                <a:pt x="48" y="939"/>
                                <a:pt x="48" y="939"/>
                                <a:pt x="48" y="939"/>
                              </a:cubicBezTo>
                              <a:cubicBezTo>
                                <a:pt x="6" y="939"/>
                                <a:pt x="6" y="939"/>
                                <a:pt x="6" y="939"/>
                              </a:cubicBezTo>
                              <a:cubicBezTo>
                                <a:pt x="6" y="1264"/>
                                <a:pt x="6" y="1264"/>
                                <a:pt x="6" y="1264"/>
                              </a:cubicBezTo>
                              <a:cubicBezTo>
                                <a:pt x="39" y="1264"/>
                                <a:pt x="39" y="1264"/>
                                <a:pt x="39" y="1264"/>
                              </a:cubicBezTo>
                              <a:cubicBezTo>
                                <a:pt x="39" y="986"/>
                                <a:pt x="39" y="986"/>
                                <a:pt x="39" y="986"/>
                              </a:cubicBezTo>
                              <a:cubicBezTo>
                                <a:pt x="40" y="986"/>
                                <a:pt x="40" y="986"/>
                                <a:pt x="40" y="986"/>
                              </a:cubicBezTo>
                              <a:cubicBezTo>
                                <a:pt x="234" y="1264"/>
                                <a:pt x="234" y="1264"/>
                                <a:pt x="234" y="1264"/>
                              </a:cubicBezTo>
                              <a:cubicBezTo>
                                <a:pt x="275" y="1264"/>
                                <a:pt x="275" y="1264"/>
                                <a:pt x="275" y="1264"/>
                              </a:cubicBezTo>
                              <a:cubicBezTo>
                                <a:pt x="275" y="939"/>
                                <a:pt x="275" y="939"/>
                                <a:pt x="275" y="939"/>
                              </a:cubicBezTo>
                              <a:cubicBezTo>
                                <a:pt x="242" y="939"/>
                                <a:pt x="242" y="939"/>
                                <a:pt x="242" y="939"/>
                              </a:cubicBezTo>
                              <a:cubicBezTo>
                                <a:pt x="242" y="1215"/>
                                <a:pt x="242" y="1215"/>
                                <a:pt x="242" y="1215"/>
                              </a:cubicBezTo>
                              <a:cubicBezTo>
                                <a:pt x="241" y="1215"/>
                                <a:pt x="241" y="1215"/>
                                <a:pt x="241" y="1215"/>
                              </a:cubicBezTo>
                              <a:moveTo>
                                <a:pt x="373" y="1165"/>
                              </a:moveTo>
                              <a:cubicBezTo>
                                <a:pt x="377" y="1208"/>
                                <a:pt x="410" y="1242"/>
                                <a:pt x="452" y="1242"/>
                              </a:cubicBezTo>
                              <a:cubicBezTo>
                                <a:pt x="484" y="1242"/>
                                <a:pt x="509" y="1224"/>
                                <a:pt x="521" y="1205"/>
                              </a:cubicBezTo>
                              <a:cubicBezTo>
                                <a:pt x="545" y="1224"/>
                                <a:pt x="545" y="1224"/>
                                <a:pt x="545" y="1224"/>
                              </a:cubicBezTo>
                              <a:cubicBezTo>
                                <a:pt x="519" y="1256"/>
                                <a:pt x="488" y="1270"/>
                                <a:pt x="452" y="1270"/>
                              </a:cubicBezTo>
                              <a:cubicBezTo>
                                <a:pt x="389" y="1270"/>
                                <a:pt x="341" y="1222"/>
                                <a:pt x="341" y="1157"/>
                              </a:cubicBezTo>
                              <a:cubicBezTo>
                                <a:pt x="341" y="1092"/>
                                <a:pt x="389" y="1044"/>
                                <a:pt x="450" y="1044"/>
                              </a:cubicBezTo>
                              <a:cubicBezTo>
                                <a:pt x="515" y="1044"/>
                                <a:pt x="552" y="1093"/>
                                <a:pt x="552" y="1151"/>
                              </a:cubicBezTo>
                              <a:cubicBezTo>
                                <a:pt x="552" y="1165"/>
                                <a:pt x="552" y="1165"/>
                                <a:pt x="552" y="1165"/>
                              </a:cubicBezTo>
                              <a:cubicBezTo>
                                <a:pt x="373" y="1165"/>
                                <a:pt x="373" y="1165"/>
                                <a:pt x="373" y="1165"/>
                              </a:cubicBezTo>
                              <a:moveTo>
                                <a:pt x="519" y="1140"/>
                              </a:moveTo>
                              <a:cubicBezTo>
                                <a:pt x="519" y="1100"/>
                                <a:pt x="493" y="1072"/>
                                <a:pt x="450" y="1072"/>
                              </a:cubicBezTo>
                              <a:cubicBezTo>
                                <a:pt x="410" y="1072"/>
                                <a:pt x="374" y="1105"/>
                                <a:pt x="374" y="1140"/>
                              </a:cubicBezTo>
                              <a:lnTo>
                                <a:pt x="519" y="1140"/>
                              </a:lnTo>
                              <a:close/>
                              <a:moveTo>
                                <a:pt x="822" y="1264"/>
                              </a:moveTo>
                              <a:cubicBezTo>
                                <a:pt x="791" y="1264"/>
                                <a:pt x="791" y="1264"/>
                                <a:pt x="791" y="1264"/>
                              </a:cubicBezTo>
                              <a:cubicBezTo>
                                <a:pt x="791" y="1228"/>
                                <a:pt x="791" y="1228"/>
                                <a:pt x="791" y="1228"/>
                              </a:cubicBezTo>
                              <a:cubicBezTo>
                                <a:pt x="790" y="1228"/>
                                <a:pt x="790" y="1228"/>
                                <a:pt x="790" y="1228"/>
                              </a:cubicBezTo>
                              <a:cubicBezTo>
                                <a:pt x="771" y="1257"/>
                                <a:pt x="735" y="1270"/>
                                <a:pt x="707" y="1270"/>
                              </a:cubicBezTo>
                              <a:cubicBezTo>
                                <a:pt x="640" y="1270"/>
                                <a:pt x="593" y="1222"/>
                                <a:pt x="593" y="1157"/>
                              </a:cubicBezTo>
                              <a:cubicBezTo>
                                <a:pt x="593" y="1092"/>
                                <a:pt x="640" y="1044"/>
                                <a:pt x="707" y="1044"/>
                              </a:cubicBezTo>
                              <a:cubicBezTo>
                                <a:pt x="735" y="1044"/>
                                <a:pt x="771" y="1056"/>
                                <a:pt x="790" y="1085"/>
                              </a:cubicBezTo>
                              <a:cubicBezTo>
                                <a:pt x="791" y="1085"/>
                                <a:pt x="791" y="1085"/>
                                <a:pt x="791" y="1085"/>
                              </a:cubicBezTo>
                              <a:cubicBezTo>
                                <a:pt x="791" y="917"/>
                                <a:pt x="791" y="917"/>
                                <a:pt x="791" y="917"/>
                              </a:cubicBezTo>
                              <a:cubicBezTo>
                                <a:pt x="822" y="917"/>
                                <a:pt x="822" y="917"/>
                                <a:pt x="822" y="917"/>
                              </a:cubicBezTo>
                              <a:cubicBezTo>
                                <a:pt x="822" y="1264"/>
                                <a:pt x="822" y="1264"/>
                                <a:pt x="822" y="1264"/>
                              </a:cubicBezTo>
                              <a:moveTo>
                                <a:pt x="707" y="1242"/>
                              </a:moveTo>
                              <a:cubicBezTo>
                                <a:pt x="756" y="1242"/>
                                <a:pt x="793" y="1205"/>
                                <a:pt x="793" y="1157"/>
                              </a:cubicBezTo>
                              <a:cubicBezTo>
                                <a:pt x="793" y="1109"/>
                                <a:pt x="756" y="1072"/>
                                <a:pt x="707" y="1072"/>
                              </a:cubicBezTo>
                              <a:cubicBezTo>
                                <a:pt x="657" y="1072"/>
                                <a:pt x="626" y="1109"/>
                                <a:pt x="626" y="1157"/>
                              </a:cubicBezTo>
                              <a:cubicBezTo>
                                <a:pt x="626" y="1205"/>
                                <a:pt x="657" y="1242"/>
                                <a:pt x="707" y="1242"/>
                              </a:cubicBezTo>
                              <a:close/>
                              <a:moveTo>
                                <a:pt x="909" y="1165"/>
                              </a:moveTo>
                              <a:cubicBezTo>
                                <a:pt x="912" y="1208"/>
                                <a:pt x="945" y="1242"/>
                                <a:pt x="988" y="1242"/>
                              </a:cubicBezTo>
                              <a:cubicBezTo>
                                <a:pt x="1020" y="1242"/>
                                <a:pt x="1045" y="1224"/>
                                <a:pt x="1057" y="1205"/>
                              </a:cubicBezTo>
                              <a:cubicBezTo>
                                <a:pt x="1080" y="1224"/>
                                <a:pt x="1080" y="1224"/>
                                <a:pt x="1080" y="1224"/>
                              </a:cubicBezTo>
                              <a:cubicBezTo>
                                <a:pt x="1055" y="1256"/>
                                <a:pt x="1023" y="1270"/>
                                <a:pt x="988" y="1270"/>
                              </a:cubicBezTo>
                              <a:cubicBezTo>
                                <a:pt x="924" y="1270"/>
                                <a:pt x="877" y="1222"/>
                                <a:pt x="877" y="1157"/>
                              </a:cubicBezTo>
                              <a:cubicBezTo>
                                <a:pt x="877" y="1092"/>
                                <a:pt x="924" y="1044"/>
                                <a:pt x="985" y="1044"/>
                              </a:cubicBezTo>
                              <a:cubicBezTo>
                                <a:pt x="1050" y="1044"/>
                                <a:pt x="1088" y="1093"/>
                                <a:pt x="1088" y="1151"/>
                              </a:cubicBezTo>
                              <a:cubicBezTo>
                                <a:pt x="1088" y="1165"/>
                                <a:pt x="1088" y="1165"/>
                                <a:pt x="1088" y="1165"/>
                              </a:cubicBezTo>
                              <a:cubicBezTo>
                                <a:pt x="909" y="1165"/>
                                <a:pt x="909" y="1165"/>
                                <a:pt x="909" y="1165"/>
                              </a:cubicBezTo>
                              <a:moveTo>
                                <a:pt x="1055" y="1140"/>
                              </a:moveTo>
                              <a:cubicBezTo>
                                <a:pt x="1055" y="1100"/>
                                <a:pt x="1029" y="1072"/>
                                <a:pt x="985" y="1072"/>
                              </a:cubicBezTo>
                              <a:cubicBezTo>
                                <a:pt x="946" y="1072"/>
                                <a:pt x="910" y="1105"/>
                                <a:pt x="910" y="1140"/>
                              </a:cubicBezTo>
                              <a:lnTo>
                                <a:pt x="1055" y="1140"/>
                              </a:lnTo>
                              <a:close/>
                              <a:moveTo>
                                <a:pt x="1146" y="1116"/>
                              </a:moveTo>
                              <a:cubicBezTo>
                                <a:pt x="1146" y="1264"/>
                                <a:pt x="1146" y="1264"/>
                                <a:pt x="1146" y="1264"/>
                              </a:cubicBezTo>
                              <a:cubicBezTo>
                                <a:pt x="1176" y="1264"/>
                                <a:pt x="1176" y="1264"/>
                                <a:pt x="1176" y="1264"/>
                              </a:cubicBezTo>
                              <a:cubicBezTo>
                                <a:pt x="1176" y="1143"/>
                                <a:pt x="1176" y="1143"/>
                                <a:pt x="1176" y="1143"/>
                              </a:cubicBezTo>
                              <a:cubicBezTo>
                                <a:pt x="1176" y="1114"/>
                                <a:pt x="1197" y="1074"/>
                                <a:pt x="1243" y="1074"/>
                              </a:cubicBezTo>
                              <a:cubicBezTo>
                                <a:pt x="1251" y="1074"/>
                                <a:pt x="1257" y="1075"/>
                                <a:pt x="1260" y="1077"/>
                              </a:cubicBezTo>
                              <a:cubicBezTo>
                                <a:pt x="1266" y="1047"/>
                                <a:pt x="1266" y="1047"/>
                                <a:pt x="1266" y="1047"/>
                              </a:cubicBezTo>
                              <a:cubicBezTo>
                                <a:pt x="1260" y="1045"/>
                                <a:pt x="1252" y="1044"/>
                                <a:pt x="1244" y="1044"/>
                              </a:cubicBezTo>
                              <a:cubicBezTo>
                                <a:pt x="1206" y="1044"/>
                                <a:pt x="1184" y="1066"/>
                                <a:pt x="1175" y="1089"/>
                              </a:cubicBezTo>
                              <a:cubicBezTo>
                                <a:pt x="1174" y="1089"/>
                                <a:pt x="1174" y="1089"/>
                                <a:pt x="1174" y="1089"/>
                              </a:cubicBezTo>
                              <a:cubicBezTo>
                                <a:pt x="1174" y="1050"/>
                                <a:pt x="1174" y="1050"/>
                                <a:pt x="1174" y="1050"/>
                              </a:cubicBezTo>
                              <a:cubicBezTo>
                                <a:pt x="1144" y="1050"/>
                                <a:pt x="1144" y="1050"/>
                                <a:pt x="1144" y="1050"/>
                              </a:cubicBezTo>
                              <a:cubicBezTo>
                                <a:pt x="1145" y="1081"/>
                                <a:pt x="1146" y="1097"/>
                                <a:pt x="1146" y="1116"/>
                              </a:cubicBezTo>
                              <a:moveTo>
                                <a:pt x="1302" y="1264"/>
                              </a:moveTo>
                              <a:cubicBezTo>
                                <a:pt x="1332" y="1264"/>
                                <a:pt x="1332" y="1264"/>
                                <a:pt x="1332" y="1264"/>
                              </a:cubicBezTo>
                              <a:cubicBezTo>
                                <a:pt x="1332" y="917"/>
                                <a:pt x="1332" y="917"/>
                                <a:pt x="1332" y="917"/>
                              </a:cubicBezTo>
                              <a:cubicBezTo>
                                <a:pt x="1302" y="917"/>
                                <a:pt x="1302" y="917"/>
                                <a:pt x="1302" y="917"/>
                              </a:cubicBezTo>
                              <a:lnTo>
                                <a:pt x="1302" y="1264"/>
                              </a:lnTo>
                              <a:close/>
                              <a:moveTo>
                                <a:pt x="1543" y="1133"/>
                              </a:moveTo>
                              <a:cubicBezTo>
                                <a:pt x="1543" y="1127"/>
                                <a:pt x="1543" y="1127"/>
                                <a:pt x="1543" y="1127"/>
                              </a:cubicBezTo>
                              <a:cubicBezTo>
                                <a:pt x="1543" y="1090"/>
                                <a:pt x="1525" y="1072"/>
                                <a:pt x="1488" y="1072"/>
                              </a:cubicBezTo>
                              <a:cubicBezTo>
                                <a:pt x="1463" y="1072"/>
                                <a:pt x="1441" y="1080"/>
                                <a:pt x="1422" y="1097"/>
                              </a:cubicBezTo>
                              <a:cubicBezTo>
                                <a:pt x="1404" y="1075"/>
                                <a:pt x="1404" y="1075"/>
                                <a:pt x="1404" y="1075"/>
                              </a:cubicBezTo>
                              <a:cubicBezTo>
                                <a:pt x="1424" y="1055"/>
                                <a:pt x="1454" y="1044"/>
                                <a:pt x="1495" y="1044"/>
                              </a:cubicBezTo>
                              <a:cubicBezTo>
                                <a:pt x="1537" y="1044"/>
                                <a:pt x="1573" y="1068"/>
                                <a:pt x="1573" y="1120"/>
                              </a:cubicBezTo>
                              <a:cubicBezTo>
                                <a:pt x="1573" y="1216"/>
                                <a:pt x="1573" y="1216"/>
                                <a:pt x="1573" y="1216"/>
                              </a:cubicBezTo>
                              <a:cubicBezTo>
                                <a:pt x="1573" y="1233"/>
                                <a:pt x="1575" y="1253"/>
                                <a:pt x="1577" y="1264"/>
                              </a:cubicBezTo>
                              <a:cubicBezTo>
                                <a:pt x="1547" y="1264"/>
                                <a:pt x="1547" y="1264"/>
                                <a:pt x="1547" y="1264"/>
                              </a:cubicBezTo>
                              <a:cubicBezTo>
                                <a:pt x="1546" y="1254"/>
                                <a:pt x="1545" y="1241"/>
                                <a:pt x="1545" y="1229"/>
                              </a:cubicBezTo>
                              <a:cubicBezTo>
                                <a:pt x="1544" y="1229"/>
                                <a:pt x="1544" y="1229"/>
                                <a:pt x="1544" y="1229"/>
                              </a:cubicBezTo>
                              <a:cubicBezTo>
                                <a:pt x="1526" y="1258"/>
                                <a:pt x="1502" y="1270"/>
                                <a:pt x="1468" y="1270"/>
                              </a:cubicBezTo>
                              <a:cubicBezTo>
                                <a:pt x="1430" y="1270"/>
                                <a:pt x="1394" y="1249"/>
                                <a:pt x="1394" y="1207"/>
                              </a:cubicBezTo>
                              <a:cubicBezTo>
                                <a:pt x="1394" y="1137"/>
                                <a:pt x="1476" y="1133"/>
                                <a:pt x="1528" y="1133"/>
                              </a:cubicBezTo>
                              <a:cubicBezTo>
                                <a:pt x="1543" y="1133"/>
                                <a:pt x="1543" y="1133"/>
                                <a:pt x="1543" y="1133"/>
                              </a:cubicBezTo>
                              <a:moveTo>
                                <a:pt x="1527" y="1157"/>
                              </a:moveTo>
                              <a:cubicBezTo>
                                <a:pt x="1496" y="1157"/>
                                <a:pt x="1427" y="1160"/>
                                <a:pt x="1427" y="1203"/>
                              </a:cubicBezTo>
                              <a:cubicBezTo>
                                <a:pt x="1427" y="1231"/>
                                <a:pt x="1453" y="1242"/>
                                <a:pt x="1478" y="1242"/>
                              </a:cubicBezTo>
                              <a:cubicBezTo>
                                <a:pt x="1522" y="1242"/>
                                <a:pt x="1543" y="1211"/>
                                <a:pt x="1543" y="1173"/>
                              </a:cubicBezTo>
                              <a:cubicBezTo>
                                <a:pt x="1543" y="1157"/>
                                <a:pt x="1543" y="1157"/>
                                <a:pt x="1543" y="1157"/>
                              </a:cubicBezTo>
                              <a:lnTo>
                                <a:pt x="1527" y="1157"/>
                              </a:lnTo>
                              <a:close/>
                              <a:moveTo>
                                <a:pt x="1672" y="1050"/>
                              </a:moveTo>
                              <a:cubicBezTo>
                                <a:pt x="1641" y="1050"/>
                                <a:pt x="1641" y="1050"/>
                                <a:pt x="1641" y="1050"/>
                              </a:cubicBezTo>
                              <a:cubicBezTo>
                                <a:pt x="1642" y="1065"/>
                                <a:pt x="1643" y="1085"/>
                                <a:pt x="1643" y="1097"/>
                              </a:cubicBezTo>
                              <a:cubicBezTo>
                                <a:pt x="1643" y="1264"/>
                                <a:pt x="1643" y="1264"/>
                                <a:pt x="1643" y="1264"/>
                              </a:cubicBezTo>
                              <a:cubicBezTo>
                                <a:pt x="1674" y="1264"/>
                                <a:pt x="1674" y="1264"/>
                                <a:pt x="1674" y="1264"/>
                              </a:cubicBezTo>
                              <a:cubicBezTo>
                                <a:pt x="1674" y="1154"/>
                                <a:pt x="1674" y="1154"/>
                                <a:pt x="1674" y="1154"/>
                              </a:cubicBezTo>
                              <a:cubicBezTo>
                                <a:pt x="1674" y="1076"/>
                                <a:pt x="1732" y="1072"/>
                                <a:pt x="1739" y="1072"/>
                              </a:cubicBezTo>
                              <a:cubicBezTo>
                                <a:pt x="1784" y="1072"/>
                                <a:pt x="1797" y="1098"/>
                                <a:pt x="1797" y="1145"/>
                              </a:cubicBezTo>
                              <a:cubicBezTo>
                                <a:pt x="1797" y="1264"/>
                                <a:pt x="1797" y="1264"/>
                                <a:pt x="1797" y="1264"/>
                              </a:cubicBezTo>
                              <a:cubicBezTo>
                                <a:pt x="1827" y="1264"/>
                                <a:pt x="1827" y="1264"/>
                                <a:pt x="1827" y="1264"/>
                              </a:cubicBezTo>
                              <a:cubicBezTo>
                                <a:pt x="1827" y="1128"/>
                                <a:pt x="1827" y="1128"/>
                                <a:pt x="1827" y="1128"/>
                              </a:cubicBezTo>
                              <a:cubicBezTo>
                                <a:pt x="1827" y="1075"/>
                                <a:pt x="1801" y="1044"/>
                                <a:pt x="1747" y="1044"/>
                              </a:cubicBezTo>
                              <a:cubicBezTo>
                                <a:pt x="1718" y="1044"/>
                                <a:pt x="1688" y="1061"/>
                                <a:pt x="1674" y="1084"/>
                              </a:cubicBezTo>
                              <a:cubicBezTo>
                                <a:pt x="1674" y="1084"/>
                                <a:pt x="1674" y="1084"/>
                                <a:pt x="1674" y="1084"/>
                              </a:cubicBezTo>
                              <a:cubicBezTo>
                                <a:pt x="1674" y="1072"/>
                                <a:pt x="1674" y="1061"/>
                                <a:pt x="1672" y="1050"/>
                              </a:cubicBezTo>
                              <a:moveTo>
                                <a:pt x="2113" y="1264"/>
                              </a:moveTo>
                              <a:cubicBezTo>
                                <a:pt x="2082" y="1264"/>
                                <a:pt x="2082" y="1264"/>
                                <a:pt x="2082" y="1264"/>
                              </a:cubicBezTo>
                              <a:cubicBezTo>
                                <a:pt x="2082" y="1228"/>
                                <a:pt x="2082" y="1228"/>
                                <a:pt x="2082" y="1228"/>
                              </a:cubicBezTo>
                              <a:cubicBezTo>
                                <a:pt x="2081" y="1228"/>
                                <a:pt x="2081" y="1228"/>
                                <a:pt x="2081" y="1228"/>
                              </a:cubicBezTo>
                              <a:cubicBezTo>
                                <a:pt x="2062" y="1257"/>
                                <a:pt x="2026" y="1270"/>
                                <a:pt x="1998" y="1270"/>
                              </a:cubicBezTo>
                              <a:cubicBezTo>
                                <a:pt x="1931" y="1270"/>
                                <a:pt x="1884" y="1222"/>
                                <a:pt x="1884" y="1157"/>
                              </a:cubicBezTo>
                              <a:cubicBezTo>
                                <a:pt x="1884" y="1092"/>
                                <a:pt x="1931" y="1044"/>
                                <a:pt x="1998" y="1044"/>
                              </a:cubicBezTo>
                              <a:cubicBezTo>
                                <a:pt x="2026" y="1044"/>
                                <a:pt x="2062" y="1056"/>
                                <a:pt x="2081" y="1085"/>
                              </a:cubicBezTo>
                              <a:cubicBezTo>
                                <a:pt x="2082" y="1085"/>
                                <a:pt x="2082" y="1085"/>
                                <a:pt x="2082" y="1085"/>
                              </a:cubicBezTo>
                              <a:cubicBezTo>
                                <a:pt x="2082" y="917"/>
                                <a:pt x="2082" y="917"/>
                                <a:pt x="2082" y="917"/>
                              </a:cubicBezTo>
                              <a:cubicBezTo>
                                <a:pt x="2113" y="917"/>
                                <a:pt x="2113" y="917"/>
                                <a:pt x="2113" y="917"/>
                              </a:cubicBezTo>
                              <a:cubicBezTo>
                                <a:pt x="2113" y="1264"/>
                                <a:pt x="2113" y="1264"/>
                                <a:pt x="2113" y="1264"/>
                              </a:cubicBezTo>
                              <a:moveTo>
                                <a:pt x="1998" y="1242"/>
                              </a:moveTo>
                              <a:cubicBezTo>
                                <a:pt x="2048" y="1242"/>
                                <a:pt x="2084" y="1205"/>
                                <a:pt x="2084" y="1157"/>
                              </a:cubicBezTo>
                              <a:cubicBezTo>
                                <a:pt x="2084" y="1109"/>
                                <a:pt x="2048" y="1072"/>
                                <a:pt x="1998" y="1072"/>
                              </a:cubicBezTo>
                              <a:cubicBezTo>
                                <a:pt x="1948" y="1072"/>
                                <a:pt x="1917" y="1109"/>
                                <a:pt x="1917" y="1157"/>
                              </a:cubicBezTo>
                              <a:cubicBezTo>
                                <a:pt x="1917" y="1205"/>
                                <a:pt x="1948" y="1242"/>
                                <a:pt x="1998" y="1242"/>
                              </a:cubicBez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
                      <wps:cNvSpPr>
                        <a:spLocks/>
                      </wps:cNvSpPr>
                      <wps:spPr bwMode="auto">
                        <a:xfrm>
                          <a:off x="5821680" y="1104265"/>
                          <a:ext cx="1577975" cy="3375660"/>
                        </a:xfrm>
                        <a:custGeom>
                          <a:avLst/>
                          <a:gdLst>
                            <a:gd name="T0" fmla="*/ 4252 w 4970"/>
                            <a:gd name="T1" fmla="*/ 1205 h 10637"/>
                            <a:gd name="T2" fmla="*/ 2328 w 4970"/>
                            <a:gd name="T3" fmla="*/ 203 h 10637"/>
                            <a:gd name="T4" fmla="*/ 0 w 4970"/>
                            <a:gd name="T5" fmla="*/ 0 h 10637"/>
                            <a:gd name="T6" fmla="*/ 0 w 4970"/>
                            <a:gd name="T7" fmla="*/ 0 h 10637"/>
                            <a:gd name="T8" fmla="*/ 2525 w 4970"/>
                            <a:gd name="T9" fmla="*/ 2666 h 10637"/>
                            <a:gd name="T10" fmla="*/ 2525 w 4970"/>
                            <a:gd name="T11" fmla="*/ 2666 h 10637"/>
                            <a:gd name="T12" fmla="*/ 3089 w 4970"/>
                            <a:gd name="T13" fmla="*/ 9116 h 10637"/>
                            <a:gd name="T14" fmla="*/ 4261 w 4970"/>
                            <a:gd name="T15" fmla="*/ 10637 h 10637"/>
                            <a:gd name="T16" fmla="*/ 4905 w 4970"/>
                            <a:gd name="T17" fmla="*/ 3274 h 10637"/>
                            <a:gd name="T18" fmla="*/ 4252 w 4970"/>
                            <a:gd name="T19" fmla="*/ 1205 h 10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70" h="10637">
                              <a:moveTo>
                                <a:pt x="4252" y="1205"/>
                              </a:moveTo>
                              <a:cubicBezTo>
                                <a:pt x="3769" y="629"/>
                                <a:pt x="3077" y="268"/>
                                <a:pt x="2328" y="203"/>
                              </a:cubicBezTo>
                              <a:cubicBezTo>
                                <a:pt x="0" y="0"/>
                                <a:pt x="0" y="0"/>
                                <a:pt x="0" y="0"/>
                              </a:cubicBezTo>
                              <a:cubicBezTo>
                                <a:pt x="0" y="0"/>
                                <a:pt x="0" y="0"/>
                                <a:pt x="0" y="0"/>
                              </a:cubicBezTo>
                              <a:cubicBezTo>
                                <a:pt x="1372" y="147"/>
                                <a:pt x="2451" y="1273"/>
                                <a:pt x="2525" y="2666"/>
                              </a:cubicBezTo>
                              <a:cubicBezTo>
                                <a:pt x="2525" y="2666"/>
                                <a:pt x="2525" y="2666"/>
                                <a:pt x="2525" y="2666"/>
                              </a:cubicBezTo>
                              <a:cubicBezTo>
                                <a:pt x="3089" y="9116"/>
                                <a:pt x="3089" y="9116"/>
                                <a:pt x="3089" y="9116"/>
                              </a:cubicBezTo>
                              <a:cubicBezTo>
                                <a:pt x="4261" y="10637"/>
                                <a:pt x="4261" y="10637"/>
                                <a:pt x="4261" y="10637"/>
                              </a:cubicBezTo>
                              <a:cubicBezTo>
                                <a:pt x="4905" y="3274"/>
                                <a:pt x="4905" y="3274"/>
                                <a:pt x="4905" y="3274"/>
                              </a:cubicBezTo>
                              <a:cubicBezTo>
                                <a:pt x="4970" y="2525"/>
                                <a:pt x="4736" y="1781"/>
                                <a:pt x="4252" y="1205"/>
                              </a:cubicBezTo>
                              <a:close/>
                            </a:path>
                          </a:pathLst>
                        </a:custGeom>
                        <a:solidFill>
                          <a:srgbClr val="006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
                      <wps:cNvSpPr>
                        <a:spLocks/>
                      </wps:cNvSpPr>
                      <wps:spPr bwMode="auto">
                        <a:xfrm>
                          <a:off x="2677160" y="3687445"/>
                          <a:ext cx="4883785" cy="6999605"/>
                        </a:xfrm>
                        <a:custGeom>
                          <a:avLst/>
                          <a:gdLst>
                            <a:gd name="T0" fmla="*/ 15381 w 15381"/>
                            <a:gd name="T1" fmla="*/ 0 h 22055"/>
                            <a:gd name="T2" fmla="*/ 2714 w 15381"/>
                            <a:gd name="T3" fmla="*/ 1108 h 22055"/>
                            <a:gd name="T4" fmla="*/ 137 w 15381"/>
                            <a:gd name="T5" fmla="*/ 4179 h 22055"/>
                            <a:gd name="T6" fmla="*/ 1700 w 15381"/>
                            <a:gd name="T7" fmla="*/ 22055 h 22055"/>
                            <a:gd name="T8" fmla="*/ 15381 w 15381"/>
                            <a:gd name="T9" fmla="*/ 22055 h 22055"/>
                            <a:gd name="T10" fmla="*/ 15381 w 15381"/>
                            <a:gd name="T11" fmla="*/ 0 h 22055"/>
                          </a:gdLst>
                          <a:ahLst/>
                          <a:cxnLst>
                            <a:cxn ang="0">
                              <a:pos x="T0" y="T1"/>
                            </a:cxn>
                            <a:cxn ang="0">
                              <a:pos x="T2" y="T3"/>
                            </a:cxn>
                            <a:cxn ang="0">
                              <a:pos x="T4" y="T5"/>
                            </a:cxn>
                            <a:cxn ang="0">
                              <a:pos x="T6" y="T7"/>
                            </a:cxn>
                            <a:cxn ang="0">
                              <a:pos x="T8" y="T9"/>
                            </a:cxn>
                            <a:cxn ang="0">
                              <a:pos x="T10" y="T11"/>
                            </a:cxn>
                          </a:cxnLst>
                          <a:rect l="0" t="0" r="r" b="b"/>
                          <a:pathLst>
                            <a:path w="15381" h="22055">
                              <a:moveTo>
                                <a:pt x="15381" y="0"/>
                              </a:moveTo>
                              <a:cubicBezTo>
                                <a:pt x="2714" y="1108"/>
                                <a:pt x="2714" y="1108"/>
                                <a:pt x="2714" y="1108"/>
                              </a:cubicBezTo>
                              <a:cubicBezTo>
                                <a:pt x="1154" y="1244"/>
                                <a:pt x="0" y="2619"/>
                                <a:pt x="137" y="4179"/>
                              </a:cubicBezTo>
                              <a:cubicBezTo>
                                <a:pt x="1700" y="22055"/>
                                <a:pt x="1700" y="22055"/>
                                <a:pt x="1700" y="22055"/>
                              </a:cubicBezTo>
                              <a:cubicBezTo>
                                <a:pt x="15381" y="22055"/>
                                <a:pt x="15381" y="22055"/>
                                <a:pt x="15381" y="22055"/>
                              </a:cubicBezTo>
                              <a:lnTo>
                                <a:pt x="15381" y="0"/>
                              </a:lnTo>
                              <a:close/>
                            </a:path>
                          </a:pathLst>
                        </a:custGeom>
                        <a:solidFill>
                          <a:srgbClr val="11B5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
                      <wps:cNvSpPr>
                        <a:spLocks/>
                      </wps:cNvSpPr>
                      <wps:spPr bwMode="auto">
                        <a:xfrm>
                          <a:off x="1255395" y="8937625"/>
                          <a:ext cx="3929380" cy="1749425"/>
                        </a:xfrm>
                        <a:custGeom>
                          <a:avLst/>
                          <a:gdLst>
                            <a:gd name="T0" fmla="*/ 12376 w 12376"/>
                            <a:gd name="T1" fmla="*/ 1657 h 5513"/>
                            <a:gd name="T2" fmla="*/ 12229 w 12376"/>
                            <a:gd name="T3" fmla="*/ 1254 h 5513"/>
                            <a:gd name="T4" fmla="*/ 11803 w 12376"/>
                            <a:gd name="T5" fmla="*/ 1032 h 5513"/>
                            <a:gd name="T6" fmla="*/ 3 w 12376"/>
                            <a:gd name="T7" fmla="*/ 0 h 5513"/>
                            <a:gd name="T8" fmla="*/ 0 w 12376"/>
                            <a:gd name="T9" fmla="*/ 40 h 5513"/>
                            <a:gd name="T10" fmla="*/ 11800 w 12376"/>
                            <a:gd name="T11" fmla="*/ 1072 h 5513"/>
                            <a:gd name="T12" fmla="*/ 12198 w 12376"/>
                            <a:gd name="T13" fmla="*/ 1280 h 5513"/>
                            <a:gd name="T14" fmla="*/ 12336 w 12376"/>
                            <a:gd name="T15" fmla="*/ 1657 h 5513"/>
                            <a:gd name="T16" fmla="*/ 12334 w 12376"/>
                            <a:gd name="T17" fmla="*/ 1708 h 5513"/>
                            <a:gd name="T18" fmla="*/ 12001 w 12376"/>
                            <a:gd name="T19" fmla="*/ 5513 h 5513"/>
                            <a:gd name="T20" fmla="*/ 12041 w 12376"/>
                            <a:gd name="T21" fmla="*/ 5513 h 5513"/>
                            <a:gd name="T22" fmla="*/ 12373 w 12376"/>
                            <a:gd name="T23" fmla="*/ 1711 h 5513"/>
                            <a:gd name="T24" fmla="*/ 12376 w 12376"/>
                            <a:gd name="T25" fmla="*/ 1657 h 5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376" h="5513">
                              <a:moveTo>
                                <a:pt x="12376" y="1657"/>
                              </a:moveTo>
                              <a:cubicBezTo>
                                <a:pt x="12376" y="1510"/>
                                <a:pt x="12324" y="1367"/>
                                <a:pt x="12229" y="1254"/>
                              </a:cubicBezTo>
                              <a:cubicBezTo>
                                <a:pt x="12122" y="1126"/>
                                <a:pt x="11969" y="1047"/>
                                <a:pt x="11803" y="1032"/>
                              </a:cubicBezTo>
                              <a:cubicBezTo>
                                <a:pt x="3" y="0"/>
                                <a:pt x="3" y="0"/>
                                <a:pt x="3" y="0"/>
                              </a:cubicBezTo>
                              <a:cubicBezTo>
                                <a:pt x="0" y="40"/>
                                <a:pt x="0" y="40"/>
                                <a:pt x="0" y="40"/>
                              </a:cubicBezTo>
                              <a:cubicBezTo>
                                <a:pt x="11800" y="1072"/>
                                <a:pt x="11800" y="1072"/>
                                <a:pt x="11800" y="1072"/>
                              </a:cubicBezTo>
                              <a:cubicBezTo>
                                <a:pt x="11955" y="1086"/>
                                <a:pt x="12098" y="1160"/>
                                <a:pt x="12198" y="1280"/>
                              </a:cubicBezTo>
                              <a:cubicBezTo>
                                <a:pt x="12287" y="1386"/>
                                <a:pt x="12336" y="1519"/>
                                <a:pt x="12336" y="1657"/>
                              </a:cubicBezTo>
                              <a:cubicBezTo>
                                <a:pt x="12336" y="1674"/>
                                <a:pt x="12335" y="1691"/>
                                <a:pt x="12334" y="1708"/>
                              </a:cubicBezTo>
                              <a:cubicBezTo>
                                <a:pt x="12001" y="5513"/>
                                <a:pt x="12001" y="5513"/>
                                <a:pt x="12001" y="5513"/>
                              </a:cubicBezTo>
                              <a:cubicBezTo>
                                <a:pt x="12041" y="5513"/>
                                <a:pt x="12041" y="5513"/>
                                <a:pt x="12041" y="5513"/>
                              </a:cubicBezTo>
                              <a:cubicBezTo>
                                <a:pt x="12373" y="1711"/>
                                <a:pt x="12373" y="1711"/>
                                <a:pt x="12373" y="1711"/>
                              </a:cubicBezTo>
                              <a:cubicBezTo>
                                <a:pt x="12375" y="1693"/>
                                <a:pt x="12376" y="1675"/>
                                <a:pt x="12376" y="165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1"/>
                      <wps:cNvSpPr>
                        <a:spLocks/>
                      </wps:cNvSpPr>
                      <wps:spPr bwMode="auto">
                        <a:xfrm>
                          <a:off x="635" y="0"/>
                          <a:ext cx="5711825" cy="4846320"/>
                        </a:xfrm>
                        <a:custGeom>
                          <a:avLst/>
                          <a:gdLst>
                            <a:gd name="T0" fmla="*/ 16001 w 17991"/>
                            <a:gd name="T1" fmla="*/ 3623 h 15272"/>
                            <a:gd name="T2" fmla="*/ 17991 w 17991"/>
                            <a:gd name="T3" fmla="*/ 3451 h 15272"/>
                            <a:gd name="T4" fmla="*/ 15970 w 17991"/>
                            <a:gd name="T5" fmla="*/ 3274 h 15272"/>
                            <a:gd name="T6" fmla="*/ 15684 w 17991"/>
                            <a:gd name="T7" fmla="*/ 0 h 15272"/>
                            <a:gd name="T8" fmla="*/ 15644 w 17991"/>
                            <a:gd name="T9" fmla="*/ 0 h 15272"/>
                            <a:gd name="T10" fmla="*/ 15930 w 17991"/>
                            <a:gd name="T11" fmla="*/ 3270 h 15272"/>
                            <a:gd name="T12" fmla="*/ 0 w 17991"/>
                            <a:gd name="T13" fmla="*/ 1877 h 15272"/>
                            <a:gd name="T14" fmla="*/ 0 w 17991"/>
                            <a:gd name="T15" fmla="*/ 5012 h 15272"/>
                            <a:gd name="T16" fmla="*/ 15961 w 17991"/>
                            <a:gd name="T17" fmla="*/ 3627 h 15272"/>
                            <a:gd name="T18" fmla="*/ 16796 w 17991"/>
                            <a:gd name="T19" fmla="*/ 13173 h 15272"/>
                            <a:gd name="T20" fmla="*/ 16798 w 17991"/>
                            <a:gd name="T21" fmla="*/ 13224 h 15272"/>
                            <a:gd name="T22" fmla="*/ 16661 w 17991"/>
                            <a:gd name="T23" fmla="*/ 13601 h 15272"/>
                            <a:gd name="T24" fmla="*/ 16262 w 17991"/>
                            <a:gd name="T25" fmla="*/ 13809 h 15272"/>
                            <a:gd name="T26" fmla="*/ 0 w 17991"/>
                            <a:gd name="T27" fmla="*/ 15231 h 15272"/>
                            <a:gd name="T28" fmla="*/ 0 w 17991"/>
                            <a:gd name="T29" fmla="*/ 15272 h 15272"/>
                            <a:gd name="T30" fmla="*/ 16266 w 17991"/>
                            <a:gd name="T31" fmla="*/ 13849 h 15272"/>
                            <a:gd name="T32" fmla="*/ 16691 w 17991"/>
                            <a:gd name="T33" fmla="*/ 13627 h 15272"/>
                            <a:gd name="T34" fmla="*/ 16838 w 17991"/>
                            <a:gd name="T35" fmla="*/ 13224 h 15272"/>
                            <a:gd name="T36" fmla="*/ 16836 w 17991"/>
                            <a:gd name="T37" fmla="*/ 13169 h 15272"/>
                            <a:gd name="T38" fmla="*/ 16001 w 17991"/>
                            <a:gd name="T39" fmla="*/ 3623 h 15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991" h="15272">
                              <a:moveTo>
                                <a:pt x="16001" y="3623"/>
                              </a:moveTo>
                              <a:cubicBezTo>
                                <a:pt x="17991" y="3451"/>
                                <a:pt x="17991" y="3451"/>
                                <a:pt x="17991" y="3451"/>
                              </a:cubicBezTo>
                              <a:cubicBezTo>
                                <a:pt x="15970" y="3274"/>
                                <a:pt x="15970" y="3274"/>
                                <a:pt x="15970" y="3274"/>
                              </a:cubicBezTo>
                              <a:cubicBezTo>
                                <a:pt x="15684" y="0"/>
                                <a:pt x="15684" y="0"/>
                                <a:pt x="15684" y="0"/>
                              </a:cubicBezTo>
                              <a:cubicBezTo>
                                <a:pt x="15644" y="0"/>
                                <a:pt x="15644" y="0"/>
                                <a:pt x="15644" y="0"/>
                              </a:cubicBezTo>
                              <a:cubicBezTo>
                                <a:pt x="15930" y="3270"/>
                                <a:pt x="15930" y="3270"/>
                                <a:pt x="15930" y="3270"/>
                              </a:cubicBezTo>
                              <a:cubicBezTo>
                                <a:pt x="0" y="1877"/>
                                <a:pt x="0" y="1877"/>
                                <a:pt x="0" y="1877"/>
                              </a:cubicBezTo>
                              <a:cubicBezTo>
                                <a:pt x="0" y="5012"/>
                                <a:pt x="0" y="5012"/>
                                <a:pt x="0" y="5012"/>
                              </a:cubicBezTo>
                              <a:cubicBezTo>
                                <a:pt x="15961" y="3627"/>
                                <a:pt x="15961" y="3627"/>
                                <a:pt x="15961" y="3627"/>
                              </a:cubicBezTo>
                              <a:cubicBezTo>
                                <a:pt x="16796" y="13173"/>
                                <a:pt x="16796" y="13173"/>
                                <a:pt x="16796" y="13173"/>
                              </a:cubicBezTo>
                              <a:cubicBezTo>
                                <a:pt x="16797" y="13190"/>
                                <a:pt x="16798" y="13207"/>
                                <a:pt x="16798" y="13224"/>
                              </a:cubicBezTo>
                              <a:cubicBezTo>
                                <a:pt x="16798" y="13362"/>
                                <a:pt x="16750" y="13495"/>
                                <a:pt x="16661" y="13601"/>
                              </a:cubicBezTo>
                              <a:cubicBezTo>
                                <a:pt x="16561" y="13721"/>
                                <a:pt x="16417" y="13795"/>
                                <a:pt x="16262" y="13809"/>
                              </a:cubicBezTo>
                              <a:cubicBezTo>
                                <a:pt x="0" y="15231"/>
                                <a:pt x="0" y="15231"/>
                                <a:pt x="0" y="15231"/>
                              </a:cubicBezTo>
                              <a:cubicBezTo>
                                <a:pt x="0" y="15272"/>
                                <a:pt x="0" y="15272"/>
                                <a:pt x="0" y="15272"/>
                              </a:cubicBezTo>
                              <a:cubicBezTo>
                                <a:pt x="16266" y="13849"/>
                                <a:pt x="16266" y="13849"/>
                                <a:pt x="16266" y="13849"/>
                              </a:cubicBezTo>
                              <a:cubicBezTo>
                                <a:pt x="16431" y="13834"/>
                                <a:pt x="16585" y="13754"/>
                                <a:pt x="16691" y="13627"/>
                              </a:cubicBezTo>
                              <a:cubicBezTo>
                                <a:pt x="16787" y="13514"/>
                                <a:pt x="16838" y="13371"/>
                                <a:pt x="16838" y="13224"/>
                              </a:cubicBezTo>
                              <a:cubicBezTo>
                                <a:pt x="16838" y="13206"/>
                                <a:pt x="16837" y="13188"/>
                                <a:pt x="16836" y="13169"/>
                              </a:cubicBezTo>
                              <a:lnTo>
                                <a:pt x="16001" y="3623"/>
                              </a:lnTo>
                              <a:close/>
                            </a:path>
                          </a:pathLst>
                        </a:custGeom>
                        <a:solidFill>
                          <a:srgbClr val="006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Afbeelding 53"/>
                        <pic:cNvPicPr>
                          <a:picLocks noChangeAspect="1"/>
                        </pic:cNvPicPr>
                      </pic:nvPicPr>
                      <pic:blipFill>
                        <a:blip r:embed="rId1"/>
                        <a:stretch>
                          <a:fillRect/>
                        </a:stretch>
                      </pic:blipFill>
                      <pic:spPr>
                        <a:xfrm>
                          <a:off x="5074285" y="61912"/>
                          <a:ext cx="2486025" cy="90487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01859E71" id="TeVerwijderenShape_2" o:spid="_x0000_s1026" editas="canvas" style="position:absolute;margin-left:0;margin-top:0;width:595.3pt;height:841.5pt;z-index:-251609600;mso-position-horizontal-relative:page;mso-position-vertical-relative:page" coordsize="75603,1068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870;visibility:visible;mso-wrap-style:square">
                <v:fill o:detectmouseclick="t"/>
                <v:path o:connecttype="none"/>
              </v:shape>
              <v:shape id="Freeform 7" o:spid="_x0000_s1028" style="position:absolute;left:64414;top:3314;width:9373;height:4032;visibility:visible;mso-wrap-style:square;v-text-anchor:top" coordsize="295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" path="m22,71c11,71,,62,,49,,36,11,27,22,27v11,,22,9,22,22c44,62,33,71,22,71m37,347v-30,,-30,,-30,c7,132,7,132,7,132v30,,30,,30,l37,347xm139,132v-31,,-31,,-31,c109,147,110,168,110,179v,168,,168,,168c140,347,140,347,140,347v,-111,,-111,,-111c140,158,199,154,206,154v45,,58,26,58,74c264,347,264,347,264,347v30,,30,,30,c294,210,294,210,294,210v,-53,-26,-84,-81,-84c185,126,155,143,141,166v-1,,-1,,-1,c140,155,140,143,139,132t337,27c476,132,476,132,476,132v-62,,-62,,-62,c414,71,414,71,414,71v-30,,-30,,-30,c384,132,384,132,384,132v-45,,-45,,-45,c339,159,339,159,339,159v45,,45,,45,c384,295,384,295,384,295v,47,30,57,53,57c452,352,467,349,478,344v-1,-28,-1,-28,-1,-28c468,321,456,325,446,325v-19,,-32,-7,-32,-39c414,159,414,159,414,159v62,,62,,62,m539,247v3,44,36,78,79,78c650,325,675,307,686,287v24,20,24,20,24,20c685,339,653,352,618,352,554,352,507,304,507,239v,-64,47,-113,108,-113c680,127,718,175,718,234v,13,,13,,13c539,247,539,247,539,247m685,223v,-41,-27,-69,-70,-69c575,154,540,187,540,223r145,xm789,390v18,24,48,39,82,39c933,429,955,391,955,345v,-39,,-39,,-39c954,306,954,306,954,306v-19,29,-49,41,-80,41c812,347,762,300,762,237v,-62,46,-111,109,-111c897,126,929,134,954,168v1,,1,,1,c955,132,955,132,955,132v30,,30,,30,c985,345,985,345,985,345v,47,-19,112,-115,112c827,457,794,443,767,414v22,-24,22,-24,22,-24m875,319v44,,83,-33,81,-83c956,191,925,154,875,154v-45,,-80,37,-80,82c795,281,830,319,875,319xm1056,199v,148,,148,,148c1087,347,1087,347,1087,347v,-122,,-122,,-122c1087,197,1107,157,1153,157v8,,14,1,17,2c1176,129,1176,129,1176,129v-6,-2,-13,-3,-22,-3c1116,126,1094,149,1085,172v-1,,-1,,-1,c1084,132,1084,132,1084,132v-30,,-30,,-30,c1055,163,1056,180,1056,199t287,16c1343,209,1343,209,1343,209v,-37,-18,-55,-55,-55c1263,154,1241,163,1222,179v-18,-21,-18,-21,-18,-21c1224,137,1254,126,1295,126v42,,78,24,78,76c1373,298,1373,298,1373,298v,17,2,37,4,49c1348,347,1348,347,1348,347v-2,-11,-3,-24,-3,-35c1344,312,1344,312,1344,312v-18,28,-41,40,-76,40c1230,352,1194,331,1194,289v,-70,82,-74,134,-74c1343,215,1343,215,1343,215t-16,25c1297,240,1227,242,1227,285v,29,27,40,51,40c1322,325,1343,293,1343,255v,-15,,-15,,-15l1327,240xm1581,215v,-6,,-6,,-6c1581,172,1563,154,1526,154v-25,,-47,9,-66,25c1442,158,1442,158,1442,158v20,-21,51,-32,91,-32c1575,126,1611,150,1611,202v,96,,96,,96c1611,315,1613,335,1615,347v-29,,-29,,-29,c1584,336,1583,323,1583,312v-1,,-1,,-1,c1565,340,1541,352,1506,352v-38,,-74,-21,-74,-63c1432,219,1515,215,1566,215v15,,15,,15,m1565,240v-30,,-100,2,-100,45c1465,314,1492,325,1516,325v44,,65,-32,65,-70c1581,240,1581,240,1581,240r-16,xm1688,347v31,,31,,31,c1719,,1719,,1719,v-31,,-31,,-31,l1688,347xm36,687v,-228,,-228,,-228c6,459,6,459,6,459v,346,,346,,346c36,805,36,805,36,805v,-112,,-112,,-112c148,805,148,805,148,805v47,,47,,47,c76,689,76,689,76,689,183,591,183,591,183,591v-45,,-45,,-45,c36,687,36,687,36,687m365,674v,-6,,-6,,-6c365,631,347,613,310,613v-26,,-48,8,-66,25c226,616,226,616,226,616v19,-20,50,-31,91,-31c359,585,395,609,395,661v,96,,96,,96c395,774,397,794,399,805v-30,,-30,,-30,c367,795,367,782,367,771v-1,,-1,,-1,c348,799,324,811,290,811v-38,,-74,-21,-74,-63c216,678,298,674,350,674v15,,15,,15,m349,699v-31,,-100,2,-100,45c249,772,275,783,300,783v44,,65,-31,65,-69c365,699,365,699,365,699r-16,xm494,591v-31,,-31,,-31,c464,606,465,626,465,638v,167,,167,,167c495,805,495,805,495,805v,-110,,-110,,-110c495,617,554,613,561,613v45,,58,26,58,74c619,805,619,805,619,805v30,,30,,30,c649,669,649,669,649,669v,-53,-26,-84,-81,-84c540,585,510,602,496,625v-1,,-1,,-1,c495,614,495,602,494,591t257,96c751,459,751,459,751,459v-31,,-31,,-31,c720,805,720,805,720,805v31,,31,,31,c751,693,751,693,751,693,862,805,862,805,862,805v47,,47,,47,c791,689,791,689,791,689,897,591,897,591,897,591v-45,,-45,,-45,c751,687,751,687,751,687t212,19c966,749,999,783,1041,783v33,,57,-18,69,-37c1134,765,1134,765,1134,765v-26,33,-57,46,-93,46c978,811,930,763,930,698v,-65,48,-113,109,-113c1104,586,1142,634,1142,693v,13,,13,,13c963,706,963,706,963,706t145,-24c1108,641,1082,613,1039,613v-40,,-76,33,-76,69l1108,682xm1200,658v,147,,147,,147c1230,805,1230,805,1230,805v,-121,,-121,,-121c1230,655,1251,615,1297,615v8,,13,1,17,3c1320,588,1320,588,1320,588v-6,-2,-14,-3,-22,-3c1260,585,1237,608,1229,631v-1,,-1,,-1,c1228,591,1228,591,1228,591v-30,,-30,,-30,c1199,622,1200,638,1200,658t297,-17c1522,622,1522,622,1522,622v-21,-24,-50,-36,-79,-37c1373,584,1330,633,1330,698v,65,43,114,113,113c1472,810,1501,799,1522,774v-25,-19,-25,-19,-25,-19c1487,771,1467,783,1443,783v-50,1,-80,-36,-80,-85c1363,649,1393,612,1443,613v24,,44,13,54,28m1583,706v4,43,36,77,79,77c1694,783,1719,765,1731,746v23,19,23,19,23,19c1729,798,1697,811,1662,811v-64,,-111,-48,-111,-113c1551,633,1598,585,1659,585v65,1,103,49,103,108c1762,706,1762,706,1762,706v-179,,-179,,-179,m1729,682v,-41,-26,-69,-70,-69c1620,613,1584,646,1584,682r145,xm1846,591v-31,,-31,,-31,c1816,606,1817,626,1817,638v,167,,167,,167c1847,805,1847,805,1847,805v,-110,,-110,,-110c1847,617,1906,613,1912,613v45,,59,26,59,74c1971,805,1971,805,1971,805v30,,30,,30,c2001,669,2001,669,2001,669v,-53,-26,-84,-81,-84c1892,585,1861,602,1848,625v-1,,-1,,-1,c1847,614,1847,602,1846,591t337,27c2183,591,2183,591,2183,591v-62,,-62,,-62,c2121,530,2121,530,2121,530v-30,,-30,,-30,c2091,591,2091,591,2091,591v-46,,-46,,-46,c2045,618,2045,618,2045,618v46,,46,,46,c2091,754,2091,754,2091,754v,47,30,57,53,57c2159,811,2174,808,2185,803v-1,-28,-1,-28,-1,-28c2174,780,2163,783,2152,783v-19,,-31,-6,-31,-38c2121,618,2121,618,2121,618v62,,62,,62,m2228,658v,147,,147,,147c2258,805,2258,805,2258,805v,-121,,-121,,-121c2258,655,2278,615,2324,615v9,,14,1,18,3c2348,588,2348,588,2348,588v-7,-2,-14,-3,-23,-3c2288,585,2265,608,2256,631v,,,,,c2256,591,2256,591,2256,591v-30,,-30,,-30,c2227,622,2228,638,2228,658t304,147c2563,805,2563,805,2563,805v-1,-15,-2,-35,-2,-47c2561,591,2561,591,2561,591v-31,,-31,,-31,c2530,701,2530,701,2530,701v,78,-58,82,-65,82c2420,783,2407,757,2407,710v,-119,,-119,,-119c2377,591,2377,591,2377,591v,136,,136,,136c2377,780,2403,811,2457,811v29,,59,-17,72,-40c2530,771,2530,771,2530,771v,11,,23,2,34m2632,638v,167,,167,,167c2662,805,2662,805,2662,805v,-110,,-110,,-110c2662,617,2715,613,2723,613v41,,54,24,54,67c2777,805,2777,805,2777,805v30,,30,,30,c2807,691,2807,691,2807,691v,-40,16,-78,61,-78c2909,613,2922,637,2922,680v,125,,125,,125c2952,805,2952,805,2952,805v,-136,,-136,,-136c2952,616,2926,585,2871,585v-29,,-58,17,-70,45c2786,593,2756,585,2732,585v-25,,-54,13,-69,38c2662,623,2662,623,2662,623v,-32,,-32,,-32c2629,591,2629,591,2629,591v1,16,3,31,3,47m241,1215c48,939,48,939,48,939v-42,,-42,,-42,c6,1264,6,1264,6,1264v33,,33,,33,c39,986,39,986,39,986v1,,1,,1,c234,1264,234,1264,234,1264v41,,41,,41,c275,939,275,939,275,939v-33,,-33,,-33,c242,1215,242,1215,242,1215v-1,,-1,,-1,m373,1165v4,43,37,77,79,77c484,1242,509,1224,521,1205v24,19,24,19,24,19c519,1256,488,1270,452,1270v-63,,-111,-48,-111,-113c341,1092,389,1044,450,1044v65,,102,49,102,107c552,1165,552,1165,552,1165v-179,,-179,,-179,m519,1140v,-40,-26,-68,-69,-68c410,1072,374,1105,374,1140r145,xm822,1264v-31,,-31,,-31,c791,1228,791,1228,791,1228v-1,,-1,,-1,c771,1257,735,1270,707,1270v-67,,-114,-48,-114,-113c593,1092,640,1044,707,1044v28,,64,12,83,41c791,1085,791,1085,791,1085v,-168,,-168,,-168c822,917,822,917,822,917v,347,,347,,347m707,1242v49,,86,-37,86,-85c793,1109,756,1072,707,1072v-50,,-81,37,-81,85c626,1205,657,1242,707,1242xm909,1165v3,43,36,77,79,77c1020,1242,1045,1224,1057,1205v23,19,23,19,23,19c1055,1256,1023,1270,988,1270v-64,,-111,-48,-111,-113c877,1092,924,1044,985,1044v65,,103,49,103,107c1088,1165,1088,1165,1088,1165v-179,,-179,,-179,m1055,1140v,-40,-26,-68,-70,-68c946,1072,910,1105,910,1140r145,xm1146,1116v,148,,148,,148c1176,1264,1176,1264,1176,1264v,-121,,-121,,-121c1176,1114,1197,1074,1243,1074v8,,14,1,17,3c1266,1047,1266,1047,1266,1047v-6,-2,-14,-3,-22,-3c1206,1044,1184,1066,1175,1089v-1,,-1,,-1,c1174,1050,1174,1050,1174,1050v-30,,-30,,-30,c1145,1081,1146,1097,1146,1116t156,148c1332,1264,1332,1264,1332,1264v,-347,,-347,,-347c1302,917,1302,917,1302,917r,347xm1543,1133v,-6,,-6,,-6c1543,1090,1525,1072,1488,1072v-25,,-47,8,-66,25c1404,1075,1404,1075,1404,1075v20,-20,50,-31,91,-31c1537,1044,1573,1068,1573,1120v,96,,96,,96c1573,1233,1575,1253,1577,1264v-30,,-30,,-30,c1546,1254,1545,1241,1545,1229v-1,,-1,,-1,c1526,1258,1502,1270,1468,1270v-38,,-74,-21,-74,-63c1394,1137,1476,1133,1528,1133v15,,15,,15,m1527,1157v-31,,-100,3,-100,46c1427,1231,1453,1242,1478,1242v44,,65,-31,65,-69c1543,1157,1543,1157,1543,1157r-16,xm1672,1050v-31,,-31,,-31,c1642,1065,1643,1085,1643,1097v,167,,167,,167c1674,1264,1674,1264,1674,1264v,-110,,-110,,-110c1674,1076,1732,1072,1739,1072v45,,58,26,58,73c1797,1264,1797,1264,1797,1264v30,,30,,30,c1827,1128,1827,1128,1827,1128v,-53,-26,-84,-80,-84c1718,1044,1688,1061,1674,1084v,,,,,c1674,1072,1674,1061,1672,1050t441,214c2082,1264,2082,1264,2082,1264v,-36,,-36,,-36c2081,1228,2081,1228,2081,1228v-19,29,-55,42,-83,42c1931,1270,1884,1222,1884,1157v,-65,47,-113,114,-113c2026,1044,2062,1056,2081,1085v1,,1,,1,c2082,917,2082,917,2082,917v31,,31,,31,c2113,1264,2113,1264,2113,1264t-115,-22c2048,1242,2084,1205,2084,1157v,-48,-36,-85,-86,-85c1948,1072,1917,1109,1917,1157v,48,31,85,81,85xe" fillcolor="#11b5e9" stroked="f">
                <v:path arrowok="t" o:connecttype="custom" o:connectlocs="2223,41910;44450,74930;44450,52705;107633,41910;131445,90805;160973,75883;217488,70803;276543,40005;250508,123825;345123,110173;344170,41910;411163,40005;379095,91758;421323,76200;511493,94615;501968,68263;545783,110173;11430,255588;115888,213995;126683,255588;110808,221933;147638,202565;206058,212408;228600,255588;238443,218123;362585,220028;381000,255588;389890,200343;458153,257493;527685,248603;502603,224155;576898,255588;609600,185738;663893,168275;693420,246063;716915,217170;706755,187643;782638,248603;803910,255588;891223,255588;889318,200025;15240,298133;87313,298133;143510,403225;118745,361950;224473,331470;224473,340360;278448,367348;334963,361950;394970,331470;422910,291148;474663,331470;442595,383223;484823,367348;570548,363538;670878,401320;661035,344488;634365,394335" o:connectangles="0,0,0,0,0,0,0,0,0,0,0,0,0,0,0,0,0,0,0,0,0,0,0,0,0,0,0,0,0,0,0,0,0,0,0,0,0,0,0,0,0,0,0,0,0,0,0,0,0,0,0,0,0,0,0,0,0,0"/>
                <o:lock v:ext="edit" verticies="t"/>
              </v:shape>
              <v:shape id="Freeform 8" o:spid="_x0000_s1029" style="position:absolute;left:58216;top:11042;width:15780;height:33757;visibility:visible;mso-wrap-style:square;v-text-anchor:top" coordsize="4970,1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" path="m4252,1205c3769,629,3077,268,2328,203,,,,,,,,,,,,,1372,147,2451,1273,2525,2666v,,,,,c3089,9116,3089,9116,3089,9116v1172,1521,1172,1521,1172,1521c4905,3274,4905,3274,4905,3274,4970,2525,4736,1781,4252,1205xe" fillcolor="#006d8c" stroked="f">
                <v:path arrowok="t" o:connecttype="custom" o:connectlocs="1350010,382408;739140,64422;0,0;0,0;801688,846057;801688,846057;980758,2892969;1352868,3375660;1557338,1039006;1350010,382408" o:connectangles="0,0,0,0,0,0,0,0,0,0"/>
              </v:shape>
              <v:shape id="Freeform 9" o:spid="_x0000_s1030" style="position:absolute;left:26771;top:36874;width:48838;height:69996;visibility:visible;mso-wrap-style:square;v-text-anchor:top" coordsize="15381,2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" path="m15381,c2714,1108,2714,1108,2714,1108,1154,1244,,2619,137,4179,1700,22055,1700,22055,1700,22055v13681,,13681,,13681,l15381,xe" fillcolor="#11b5e9" stroked="f">
                <v:path arrowok="t" o:connecttype="custom" o:connectlocs="4883785,0;861751,351646;43500,1326291;539785,6999605;4883785,6999605;4883785,0" o:connectangles="0,0,0,0,0,0"/>
              </v:shape>
              <v:shape id="Freeform 10" o:spid="_x0000_s1031" style="position:absolute;left:12553;top:89376;width:39294;height:17494;visibility:visible;mso-wrap-style:square;v-text-anchor:top" coordsize="12376,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" path="m12376,1657v,-147,-52,-290,-147,-403c12122,1126,11969,1047,11803,1032,3,,3,,3,,,40,,40,,40,11800,1072,11800,1072,11800,1072v155,14,298,88,398,208c12287,1386,12336,1519,12336,1657v,17,-1,34,-2,51c12001,5513,12001,5513,12001,5513v40,,40,,40,c12373,1711,12373,1711,12373,1711v2,-18,3,-36,3,-54xe" stroked="f">
                <v:path arrowok="t" o:connecttype="custom" o:connectlocs="3929380,525811;3882708,397928;3747453,327482;953,0;0,12693;3746500,340175;3872865,406179;3916680,525811;3916045,541995;3810318,1749425;3823018,1749425;3928428,542947;3929380,525811" o:connectangles="0,0,0,0,0,0,0,0,0,0,0,0,0"/>
              </v:shape>
              <v:shape id="Freeform 11" o:spid="_x0000_s1032" style="position:absolute;left:6;width:57118;height:48463;visibility:visible;mso-wrap-style:square;v-text-anchor:top" coordsize="17991,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" path="m16001,3623v1990,-172,1990,-172,1990,-172c15970,3274,15970,3274,15970,3274,15684,,15684,,15684,v-40,,-40,,-40,c15930,3270,15930,3270,15930,3270,,1877,,1877,,1877,,5012,,5012,,5012,15961,3627,15961,3627,15961,3627v835,9546,835,9546,835,9546c16797,13190,16798,13207,16798,13224v,138,-48,271,-137,377c16561,13721,16417,13795,16262,13809,,15231,,15231,,15231v,41,,41,,41c16266,13849,16266,13849,16266,13849v165,-15,319,-95,425,-222c16787,13514,16838,13371,16838,13224v,-18,-1,-36,-2,-55l16001,3623xe" fillcolor="#006b8e" stroked="f">
                <v:path arrowok="t" o:connecttype="custom" o:connectlocs="5080035,1149700;5711825,1095119;5070193,1038950;4979393,0;4966694,0;5057494,1037681;0,595635;0,1590476;5067336,1150969;5332434,4180237;5333069,4196421;5289573,4316055;5162898,4382061;0,4833309;0,4846320;5164168,4394754;5299098,4324306;5345768,4196421;5345133,4178967;5080035,1149700" o:connectangles="0,0,0,0,0,0,0,0,0,0,0,0,0,0,0,0,0,0,0,0"/>
              </v:shape>
              <v:shape id="Afbeelding 53" o:spid="_x0000_s1033" type="#_x0000_t75" style="position:absolute;left:50742;top:619;width:24861;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">
                <v:imagedata r:id="rId2" o:title=""/>
              </v:shape>
              <w10:wrap anchorx="page" anchory="page"/>
            </v:group>
          </w:pict>
        </mc:Fallback>
      </mc:AlternateContent>
    </w:r>
    <w:r>
      <w:tab/>
    </w:r>
  </w:p>
  <w:p w14:paraId="40537E38" w14:textId="77777777" w:rsidR="002B61E0" w:rsidRDefault="002B61E0" w:rsidP="00ED74D1">
    <w:pPr>
      <w:pStyle w:val="Koptekst"/>
      <w:jc w:val="right"/>
    </w:pPr>
  </w:p>
  <w:p w14:paraId="5E1DF472" w14:textId="77777777" w:rsidR="002B61E0" w:rsidRDefault="002B61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rightFromText="1134" w:vertAnchor="page"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597"/>
    </w:tblGrid>
    <w:tr w:rsidR="002B61E0" w14:paraId="4619D42E" w14:textId="77777777" w:rsidTr="00961F37">
      <w:tc>
        <w:tcPr>
          <w:tcW w:w="7597" w:type="dxa"/>
          <w:shd w:val="clear" w:color="auto" w:fill="auto"/>
        </w:tcPr>
        <w:p w14:paraId="1FF3F6BB" w14:textId="7DBC3DEE" w:rsidR="002B61E0" w:rsidRDefault="002B61E0" w:rsidP="0037768E">
          <w:pPr>
            <w:pStyle w:val="ColofonIKNL"/>
          </w:pPr>
          <w:r>
            <w:fldChar w:fldCharType="begin"/>
          </w:r>
          <w:r>
            <w:instrText xml:space="preserve">STYLEREF "Titel Rapport IKNL" </w:instrText>
          </w:r>
          <w:r>
            <w:fldChar w:fldCharType="end"/>
          </w:r>
        </w:p>
        <w:p w14:paraId="6D4D35E7" w14:textId="6B38233E" w:rsidR="002B61E0" w:rsidRPr="000A3965" w:rsidRDefault="002B61E0" w:rsidP="0037768E">
          <w:pPr>
            <w:pStyle w:val="ColofonIKNL"/>
          </w:pPr>
          <w:r>
            <w:fldChar w:fldCharType="begin"/>
          </w:r>
          <w:r>
            <w:instrText xml:space="preserve">STYLEREF "Ondertitel IKNL" </w:instrText>
          </w:r>
          <w:r>
            <w:fldChar w:fldCharType="end"/>
          </w:r>
        </w:p>
      </w:tc>
    </w:tr>
    <w:tr w:rsidR="002B61E0" w14:paraId="28DA1B0D" w14:textId="77777777" w:rsidTr="00961F37">
      <w:trPr>
        <w:trHeight w:val="520"/>
      </w:trPr>
      <w:tc>
        <w:tcPr>
          <w:tcW w:w="7597" w:type="dxa"/>
          <w:shd w:val="clear" w:color="auto" w:fill="auto"/>
        </w:tcPr>
        <w:p w14:paraId="67EDCCE3" w14:textId="77777777" w:rsidR="002B61E0" w:rsidRDefault="002B61E0" w:rsidP="0037768E">
          <w:pPr>
            <w:pStyle w:val="BasistekstIKNL"/>
            <w:jc w:val="right"/>
          </w:pPr>
        </w:p>
      </w:tc>
    </w:tr>
  </w:tbl>
  <w:p w14:paraId="524C7B7E" w14:textId="77777777" w:rsidR="002B61E0" w:rsidRDefault="002B61E0" w:rsidP="0037768E">
    <w:pPr>
      <w:pStyle w:val="Koptekst"/>
    </w:pPr>
    <w:r w:rsidRPr="00230A6F">
      <w:rPr>
        <w:noProof/>
      </w:rPr>
      <mc:AlternateContent>
        <mc:Choice Requires="wps">
          <w:drawing>
            <wp:anchor distT="0" distB="0" distL="114300" distR="114300" simplePos="0" relativeHeight="251703808" behindDoc="1" locked="0" layoutInCell="1" allowOverlap="1" wp14:anchorId="2866D94F" wp14:editId="0CAB8445">
              <wp:simplePos x="0" y="0"/>
              <wp:positionH relativeFrom="rightMargin">
                <wp:align>right</wp:align>
              </wp:positionH>
              <wp:positionV relativeFrom="page">
                <wp:posOffset>234315</wp:posOffset>
              </wp:positionV>
              <wp:extent cx="720000" cy="241300"/>
              <wp:effectExtent l="0" t="0" r="4445" b="6350"/>
              <wp:wrapNone/>
              <wp:docPr id="23" name="Rechthoek 9"/>
              <wp:cNvGraphicFramePr/>
              <a:graphic xmlns:a="http://schemas.openxmlformats.org/drawingml/2006/main">
                <a:graphicData uri="http://schemas.microsoft.com/office/word/2010/wordprocessingShape">
                  <wps:wsp>
                    <wps:cNvSpPr/>
                    <wps:spPr>
                      <a:xfrm>
                        <a:off x="0" y="0"/>
                        <a:ext cx="720000" cy="241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8C820" id="Rechthoek 9" o:spid="_x0000_s1026" style="position:absolute;margin-left:5.5pt;margin-top:18.45pt;width:56.7pt;height:19pt;z-index:-25161267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" fillcolor="white [3212]" stroked="f" strokeweight="2pt">
              <w10:wrap anchorx="margin" anchory="page"/>
            </v:rect>
          </w:pict>
        </mc:Fallback>
      </mc:AlternateContent>
    </w:r>
    <w:r>
      <w:rPr>
        <w:noProof/>
      </w:rPr>
      <mc:AlternateContent>
        <mc:Choice Requires="wps">
          <w:drawing>
            <wp:anchor distT="0" distB="0" distL="114300" distR="114300" simplePos="0" relativeHeight="251702784" behindDoc="1" locked="0" layoutInCell="1" allowOverlap="1" wp14:anchorId="2AFDF301" wp14:editId="6B604015">
              <wp:simplePos x="0" y="0"/>
              <wp:positionH relativeFrom="page">
                <wp:posOffset>719455</wp:posOffset>
              </wp:positionH>
              <wp:positionV relativeFrom="page">
                <wp:posOffset>359410</wp:posOffset>
              </wp:positionV>
              <wp:extent cx="14401800" cy="177800"/>
              <wp:effectExtent l="0" t="0" r="0" b="0"/>
              <wp:wrapNone/>
              <wp:docPr id="2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0" cy="177800"/>
                      </a:xfrm>
                      <a:custGeom>
                        <a:avLst/>
                        <a:gdLst>
                          <a:gd name="T0" fmla="*/ 621 w 45352"/>
                          <a:gd name="T1" fmla="*/ 0 h 567"/>
                          <a:gd name="T2" fmla="*/ 621 w 45352"/>
                          <a:gd name="T3" fmla="*/ 0 h 567"/>
                          <a:gd name="T4" fmla="*/ 621 w 45352"/>
                          <a:gd name="T5" fmla="*/ 0 h 567"/>
                          <a:gd name="T6" fmla="*/ 0 w 45352"/>
                          <a:gd name="T7" fmla="*/ 567 h 567"/>
                          <a:gd name="T8" fmla="*/ 20 w 45352"/>
                          <a:gd name="T9" fmla="*/ 567 h 567"/>
                          <a:gd name="T10" fmla="*/ 194 w 45352"/>
                          <a:gd name="T11" fmla="*/ 197 h 567"/>
                          <a:gd name="T12" fmla="*/ 621 w 45352"/>
                          <a:gd name="T13" fmla="*/ 20 h 567"/>
                          <a:gd name="T14" fmla="*/ 621 w 45352"/>
                          <a:gd name="T15" fmla="*/ 20 h 567"/>
                          <a:gd name="T16" fmla="*/ 621 w 45352"/>
                          <a:gd name="T17" fmla="*/ 20 h 567"/>
                          <a:gd name="T18" fmla="*/ 45352 w 45352"/>
                          <a:gd name="T19" fmla="*/ 20 h 567"/>
                          <a:gd name="T20" fmla="*/ 45352 w 45352"/>
                          <a:gd name="T21" fmla="*/ 0 h 567"/>
                          <a:gd name="T22" fmla="*/ 621 w 45352"/>
                          <a:gd name="T23"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352" h="567">
                            <a:moveTo>
                              <a:pt x="621" y="0"/>
                            </a:moveTo>
                            <a:cubicBezTo>
                              <a:pt x="621" y="0"/>
                              <a:pt x="621" y="0"/>
                              <a:pt x="621" y="0"/>
                            </a:cubicBezTo>
                            <a:cubicBezTo>
                              <a:pt x="621" y="0"/>
                              <a:pt x="621" y="0"/>
                              <a:pt x="621" y="0"/>
                            </a:cubicBezTo>
                            <a:cubicBezTo>
                              <a:pt x="296" y="0"/>
                              <a:pt x="29" y="249"/>
                              <a:pt x="0" y="567"/>
                            </a:cubicBezTo>
                            <a:cubicBezTo>
                              <a:pt x="20" y="567"/>
                              <a:pt x="20" y="567"/>
                              <a:pt x="20" y="567"/>
                            </a:cubicBezTo>
                            <a:cubicBezTo>
                              <a:pt x="34" y="423"/>
                              <a:pt x="98" y="294"/>
                              <a:pt x="194" y="197"/>
                            </a:cubicBezTo>
                            <a:cubicBezTo>
                              <a:pt x="304" y="88"/>
                              <a:pt x="455" y="20"/>
                              <a:pt x="621" y="20"/>
                            </a:cubicBezTo>
                            <a:cubicBezTo>
                              <a:pt x="621" y="20"/>
                              <a:pt x="621" y="20"/>
                              <a:pt x="621" y="20"/>
                            </a:cubicBezTo>
                            <a:cubicBezTo>
                              <a:pt x="621" y="20"/>
                              <a:pt x="621" y="20"/>
                              <a:pt x="621" y="20"/>
                            </a:cubicBezTo>
                            <a:cubicBezTo>
                              <a:pt x="45352" y="20"/>
                              <a:pt x="45352" y="20"/>
                              <a:pt x="45352" y="20"/>
                            </a:cubicBezTo>
                            <a:cubicBezTo>
                              <a:pt x="45352" y="0"/>
                              <a:pt x="45352" y="0"/>
                              <a:pt x="45352" y="0"/>
                            </a:cubicBezTo>
                            <a:lnTo>
                              <a:pt x="621" y="0"/>
                            </a:ln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E468EEA" id="Freeform 7" o:spid="_x0000_s1026" style="position:absolute;margin-left:56.65pt;margin-top:28.3pt;width:1134pt;height:14pt;z-index:-251613696;visibility:visible;mso-wrap-style:square;mso-wrap-distance-left:9pt;mso-wrap-distance-top:0;mso-wrap-distance-right:9pt;mso-wrap-distance-bottom:0;mso-position-horizontal:absolute;mso-position-horizontal-relative:page;mso-position-vertical:absolute;mso-position-vertical-relative:page;v-text-anchor:top" coordsize="453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" path="m621,v,,,,,c621,,621,,621,,296,,29,249,,567v20,,20,,20,c34,423,98,294,194,197,304,88,455,20,621,20v,,,,,c621,20,621,20,621,20v44731,,44731,,44731,c45352,,45352,,45352,l621,xe" fillcolor="#272627" stroked="f">
              <v:path arrowok="t" o:connecttype="custom" o:connectlocs="197202,0;197202,0;197202,0;0,177800;6351,177800;61606,61775;197202,6272;197202,6272;197202,6272;14401800,6272;14401800,0;197202,0" o:connectangles="0,0,0,0,0,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rightFromText="1134" w:vertAnchor="page"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597"/>
    </w:tblGrid>
    <w:tr w:rsidR="002B61E0" w14:paraId="488E2D54" w14:textId="77777777" w:rsidTr="00FC1358">
      <w:tc>
        <w:tcPr>
          <w:tcW w:w="7597" w:type="dxa"/>
          <w:shd w:val="clear" w:color="auto" w:fill="auto"/>
        </w:tcPr>
        <w:p w14:paraId="058AF7BD" w14:textId="3694290E" w:rsidR="002B61E0" w:rsidRDefault="002B61E0" w:rsidP="00FC1358">
          <w:pPr>
            <w:pStyle w:val="ColofonIKNL"/>
          </w:pPr>
          <w:r>
            <w:fldChar w:fldCharType="begin"/>
          </w:r>
          <w:r>
            <w:instrText xml:space="preserve">STYLEREF "Titel Rapport IKNL" </w:instrText>
          </w:r>
          <w:r>
            <w:fldChar w:fldCharType="end"/>
          </w:r>
        </w:p>
        <w:p w14:paraId="3F4EAEA1" w14:textId="7996C29D" w:rsidR="002B61E0" w:rsidRPr="000A3965" w:rsidRDefault="002B61E0" w:rsidP="00FC1358">
          <w:pPr>
            <w:pStyle w:val="ColofonIKNL"/>
          </w:pPr>
          <w:r>
            <w:fldChar w:fldCharType="begin"/>
          </w:r>
          <w:r>
            <w:instrText xml:space="preserve">STYLEREF "Ondertitel IKNL" </w:instrText>
          </w:r>
          <w:r>
            <w:fldChar w:fldCharType="end"/>
          </w:r>
        </w:p>
      </w:tc>
    </w:tr>
    <w:tr w:rsidR="002B61E0" w14:paraId="3ED1F733" w14:textId="77777777" w:rsidTr="00FC1358">
      <w:trPr>
        <w:trHeight w:val="520"/>
      </w:trPr>
      <w:tc>
        <w:tcPr>
          <w:tcW w:w="7597" w:type="dxa"/>
          <w:shd w:val="clear" w:color="auto" w:fill="auto"/>
        </w:tcPr>
        <w:p w14:paraId="116DDD5D" w14:textId="77777777" w:rsidR="002B61E0" w:rsidRDefault="002B61E0" w:rsidP="00FC1358">
          <w:pPr>
            <w:pStyle w:val="BasistekstIKNL"/>
            <w:jc w:val="right"/>
          </w:pPr>
        </w:p>
      </w:tc>
    </w:tr>
  </w:tbl>
  <w:p w14:paraId="18054522" w14:textId="77777777" w:rsidR="002B61E0" w:rsidRDefault="002B61E0">
    <w:pPr>
      <w:pStyle w:val="Koptekst"/>
    </w:pPr>
    <w:r w:rsidRPr="00230A6F">
      <w:rPr>
        <w:noProof/>
      </w:rPr>
      <mc:AlternateContent>
        <mc:Choice Requires="wps">
          <w:drawing>
            <wp:anchor distT="0" distB="0" distL="114300" distR="114300" simplePos="0" relativeHeight="251664896" behindDoc="1" locked="0" layoutInCell="1" allowOverlap="1" wp14:anchorId="668753D9" wp14:editId="70A88D29">
              <wp:simplePos x="0" y="0"/>
              <wp:positionH relativeFrom="rightMargin">
                <wp:align>right</wp:align>
              </wp:positionH>
              <wp:positionV relativeFrom="page">
                <wp:posOffset>234315</wp:posOffset>
              </wp:positionV>
              <wp:extent cx="720000" cy="241300"/>
              <wp:effectExtent l="0" t="0" r="4445" b="6350"/>
              <wp:wrapNone/>
              <wp:docPr id="9" name="Rechthoek 9"/>
              <wp:cNvGraphicFramePr/>
              <a:graphic xmlns:a="http://schemas.openxmlformats.org/drawingml/2006/main">
                <a:graphicData uri="http://schemas.microsoft.com/office/word/2010/wordprocessingShape">
                  <wps:wsp>
                    <wps:cNvSpPr/>
                    <wps:spPr>
                      <a:xfrm>
                        <a:off x="0" y="0"/>
                        <a:ext cx="720000" cy="241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2E291" id="Rechthoek 9" o:spid="_x0000_s1026" style="position:absolute;margin-left:5.5pt;margin-top:18.45pt;width:56.7pt;height:19pt;z-index:-25165158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" fillcolor="white [3212]" stroked="f" strokeweight="2pt">
              <w10:wrap anchorx="margin" anchory="page"/>
            </v:rect>
          </w:pict>
        </mc:Fallback>
      </mc:AlternateContent>
    </w:r>
    <w:r>
      <w:rPr>
        <w:noProof/>
      </w:rPr>
      <mc:AlternateContent>
        <mc:Choice Requires="wps">
          <w:drawing>
            <wp:anchor distT="0" distB="0" distL="114300" distR="114300" simplePos="0" relativeHeight="251655680" behindDoc="1" locked="0" layoutInCell="1" allowOverlap="1" wp14:anchorId="0D3C5C3A" wp14:editId="5FAADA23">
              <wp:simplePos x="0" y="0"/>
              <wp:positionH relativeFrom="page">
                <wp:posOffset>719455</wp:posOffset>
              </wp:positionH>
              <wp:positionV relativeFrom="page">
                <wp:posOffset>359410</wp:posOffset>
              </wp:positionV>
              <wp:extent cx="14401800" cy="177800"/>
              <wp:effectExtent l="0" t="0" r="0" b="0"/>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0" cy="177800"/>
                      </a:xfrm>
                      <a:custGeom>
                        <a:avLst/>
                        <a:gdLst>
                          <a:gd name="T0" fmla="*/ 621 w 45352"/>
                          <a:gd name="T1" fmla="*/ 0 h 567"/>
                          <a:gd name="T2" fmla="*/ 621 w 45352"/>
                          <a:gd name="T3" fmla="*/ 0 h 567"/>
                          <a:gd name="T4" fmla="*/ 621 w 45352"/>
                          <a:gd name="T5" fmla="*/ 0 h 567"/>
                          <a:gd name="T6" fmla="*/ 0 w 45352"/>
                          <a:gd name="T7" fmla="*/ 567 h 567"/>
                          <a:gd name="T8" fmla="*/ 20 w 45352"/>
                          <a:gd name="T9" fmla="*/ 567 h 567"/>
                          <a:gd name="T10" fmla="*/ 194 w 45352"/>
                          <a:gd name="T11" fmla="*/ 197 h 567"/>
                          <a:gd name="T12" fmla="*/ 621 w 45352"/>
                          <a:gd name="T13" fmla="*/ 20 h 567"/>
                          <a:gd name="T14" fmla="*/ 621 w 45352"/>
                          <a:gd name="T15" fmla="*/ 20 h 567"/>
                          <a:gd name="T16" fmla="*/ 621 w 45352"/>
                          <a:gd name="T17" fmla="*/ 20 h 567"/>
                          <a:gd name="T18" fmla="*/ 45352 w 45352"/>
                          <a:gd name="T19" fmla="*/ 20 h 567"/>
                          <a:gd name="T20" fmla="*/ 45352 w 45352"/>
                          <a:gd name="T21" fmla="*/ 0 h 567"/>
                          <a:gd name="T22" fmla="*/ 621 w 45352"/>
                          <a:gd name="T23"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352" h="567">
                            <a:moveTo>
                              <a:pt x="621" y="0"/>
                            </a:moveTo>
                            <a:cubicBezTo>
                              <a:pt x="621" y="0"/>
                              <a:pt x="621" y="0"/>
                              <a:pt x="621" y="0"/>
                            </a:cubicBezTo>
                            <a:cubicBezTo>
                              <a:pt x="621" y="0"/>
                              <a:pt x="621" y="0"/>
                              <a:pt x="621" y="0"/>
                            </a:cubicBezTo>
                            <a:cubicBezTo>
                              <a:pt x="296" y="0"/>
                              <a:pt x="29" y="249"/>
                              <a:pt x="0" y="567"/>
                            </a:cubicBezTo>
                            <a:cubicBezTo>
                              <a:pt x="20" y="567"/>
                              <a:pt x="20" y="567"/>
                              <a:pt x="20" y="567"/>
                            </a:cubicBezTo>
                            <a:cubicBezTo>
                              <a:pt x="34" y="423"/>
                              <a:pt x="98" y="294"/>
                              <a:pt x="194" y="197"/>
                            </a:cubicBezTo>
                            <a:cubicBezTo>
                              <a:pt x="304" y="88"/>
                              <a:pt x="455" y="20"/>
                              <a:pt x="621" y="20"/>
                            </a:cubicBezTo>
                            <a:cubicBezTo>
                              <a:pt x="621" y="20"/>
                              <a:pt x="621" y="20"/>
                              <a:pt x="621" y="20"/>
                            </a:cubicBezTo>
                            <a:cubicBezTo>
                              <a:pt x="621" y="20"/>
                              <a:pt x="621" y="20"/>
                              <a:pt x="621" y="20"/>
                            </a:cubicBezTo>
                            <a:cubicBezTo>
                              <a:pt x="45352" y="20"/>
                              <a:pt x="45352" y="20"/>
                              <a:pt x="45352" y="20"/>
                            </a:cubicBezTo>
                            <a:cubicBezTo>
                              <a:pt x="45352" y="0"/>
                              <a:pt x="45352" y="0"/>
                              <a:pt x="45352" y="0"/>
                            </a:cubicBezTo>
                            <a:lnTo>
                              <a:pt x="621" y="0"/>
                            </a:ln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F01A96C" id="Freeform 7" o:spid="_x0000_s1026" style="position:absolute;margin-left:56.65pt;margin-top:28.3pt;width:1134pt;height:14pt;z-index:-251660800;visibility:visible;mso-wrap-style:square;mso-wrap-distance-left:9pt;mso-wrap-distance-top:0;mso-wrap-distance-right:9pt;mso-wrap-distance-bottom:0;mso-position-horizontal:absolute;mso-position-horizontal-relative:page;mso-position-vertical:absolute;mso-position-vertical-relative:page;v-text-anchor:top" coordsize="453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" path="m621,v,,,,,c621,,621,,621,,296,,29,249,,567v20,,20,,20,c34,423,98,294,194,197,304,88,455,20,621,20v,,,,,c621,20,621,20,621,20v44731,,44731,,44731,c45352,,45352,,45352,l621,xe" fillcolor="#272627" stroked="f">
              <v:path arrowok="t" o:connecttype="custom" o:connectlocs="197202,0;197202,0;197202,0;0,177800;6351,177800;61606,61775;197202,6272;197202,6272;197202,6272;14401800,6272;14401800,0;197202,0" o:connectangles="0,0,0,0,0,0,0,0,0,0,0,0"/>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2ED3" w14:textId="77777777" w:rsidR="002B61E0" w:rsidRPr="00980F71" w:rsidRDefault="002B61E0" w:rsidP="00980F71">
    <w:pPr>
      <w:pStyle w:val="Koptekst"/>
    </w:pPr>
    <w:r>
      <w:rPr>
        <w:noProof/>
      </w:rPr>
      <w:drawing>
        <wp:anchor distT="0" distB="0" distL="114300" distR="114300" simplePos="0" relativeHeight="251653632" behindDoc="1" locked="0" layoutInCell="0" allowOverlap="1" wp14:anchorId="5DEF4AA3" wp14:editId="400F39B0">
          <wp:simplePos x="0" y="0"/>
          <wp:positionH relativeFrom="page">
            <wp:posOffset>0</wp:posOffset>
          </wp:positionH>
          <wp:positionV relativeFrom="page">
            <wp:posOffset>0</wp:posOffset>
          </wp:positionV>
          <wp:extent cx="7562215" cy="551815"/>
          <wp:effectExtent l="0" t="0" r="0" b="0"/>
          <wp:wrapNone/>
          <wp:docPr id="24" name="Afbeelding 24" descr="IKNL_rapport_afb_boven.bmp (600 dpi; 3-2-2011 9:59:40)&#10;JU 3-2-2011 12: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KNL_rapport_afb_boven.bmp (600 dpi; 3-2-2011 9:59:40)&#10;JU 3-2-2011 12:5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551815"/>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306D" w14:textId="77777777" w:rsidR="002B61E0" w:rsidRPr="00980F71" w:rsidRDefault="002B61E0" w:rsidP="00980F71">
    <w:pPr>
      <w:pStyle w:val="Koptekst"/>
    </w:pPr>
    <w:r w:rsidRPr="00230A6F">
      <w:rPr>
        <w:noProof/>
      </w:rPr>
      <mc:AlternateContent>
        <mc:Choice Requires="wps">
          <w:drawing>
            <wp:anchor distT="0" distB="0" distL="114300" distR="114300" simplePos="0" relativeHeight="251665920" behindDoc="1" locked="0" layoutInCell="1" allowOverlap="1" wp14:anchorId="2324F30D" wp14:editId="5B8CF298">
              <wp:simplePos x="0" y="0"/>
              <wp:positionH relativeFrom="rightMargin">
                <wp:align>right</wp:align>
              </wp:positionH>
              <wp:positionV relativeFrom="page">
                <wp:posOffset>234315</wp:posOffset>
              </wp:positionV>
              <wp:extent cx="720000" cy="241300"/>
              <wp:effectExtent l="0" t="0" r="4445" b="6350"/>
              <wp:wrapNone/>
              <wp:docPr id="10" name="Rechthoek 10"/>
              <wp:cNvGraphicFramePr/>
              <a:graphic xmlns:a="http://schemas.openxmlformats.org/drawingml/2006/main">
                <a:graphicData uri="http://schemas.microsoft.com/office/word/2010/wordprocessingShape">
                  <wps:wsp>
                    <wps:cNvSpPr/>
                    <wps:spPr>
                      <a:xfrm>
                        <a:off x="0" y="0"/>
                        <a:ext cx="720000" cy="241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5850" id="Rechthoek 10" o:spid="_x0000_s1026" style="position:absolute;margin-left:5.5pt;margin-top:18.45pt;width:56.7pt;height:19pt;z-index:-25165056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" fillcolor="white [3212]" stroked="f" strokeweight="2pt">
              <w10:wrap anchorx="margin" anchory="page"/>
            </v:rect>
          </w:pict>
        </mc:Fallback>
      </mc:AlternateContent>
    </w:r>
    <w:r>
      <w:rPr>
        <w:noProof/>
      </w:rPr>
      <mc:AlternateContent>
        <mc:Choice Requires="wps">
          <w:drawing>
            <wp:anchor distT="0" distB="0" distL="114300" distR="114300" simplePos="0" relativeHeight="251656704" behindDoc="1" locked="0" layoutInCell="1" allowOverlap="1" wp14:anchorId="494385E3" wp14:editId="3E74390C">
              <wp:simplePos x="0" y="0"/>
              <wp:positionH relativeFrom="page">
                <wp:posOffset>719455</wp:posOffset>
              </wp:positionH>
              <wp:positionV relativeFrom="page">
                <wp:posOffset>359410</wp:posOffset>
              </wp:positionV>
              <wp:extent cx="14401800" cy="177800"/>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0" cy="177800"/>
                      </a:xfrm>
                      <a:custGeom>
                        <a:avLst/>
                        <a:gdLst>
                          <a:gd name="T0" fmla="*/ 621 w 45352"/>
                          <a:gd name="T1" fmla="*/ 0 h 567"/>
                          <a:gd name="T2" fmla="*/ 621 w 45352"/>
                          <a:gd name="T3" fmla="*/ 0 h 567"/>
                          <a:gd name="T4" fmla="*/ 621 w 45352"/>
                          <a:gd name="T5" fmla="*/ 0 h 567"/>
                          <a:gd name="T6" fmla="*/ 0 w 45352"/>
                          <a:gd name="T7" fmla="*/ 567 h 567"/>
                          <a:gd name="T8" fmla="*/ 20 w 45352"/>
                          <a:gd name="T9" fmla="*/ 567 h 567"/>
                          <a:gd name="T10" fmla="*/ 194 w 45352"/>
                          <a:gd name="T11" fmla="*/ 197 h 567"/>
                          <a:gd name="T12" fmla="*/ 621 w 45352"/>
                          <a:gd name="T13" fmla="*/ 20 h 567"/>
                          <a:gd name="T14" fmla="*/ 621 w 45352"/>
                          <a:gd name="T15" fmla="*/ 20 h 567"/>
                          <a:gd name="T16" fmla="*/ 621 w 45352"/>
                          <a:gd name="T17" fmla="*/ 20 h 567"/>
                          <a:gd name="T18" fmla="*/ 45352 w 45352"/>
                          <a:gd name="T19" fmla="*/ 20 h 567"/>
                          <a:gd name="T20" fmla="*/ 45352 w 45352"/>
                          <a:gd name="T21" fmla="*/ 0 h 567"/>
                          <a:gd name="T22" fmla="*/ 621 w 45352"/>
                          <a:gd name="T23"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352" h="567">
                            <a:moveTo>
                              <a:pt x="621" y="0"/>
                            </a:moveTo>
                            <a:cubicBezTo>
                              <a:pt x="621" y="0"/>
                              <a:pt x="621" y="0"/>
                              <a:pt x="621" y="0"/>
                            </a:cubicBezTo>
                            <a:cubicBezTo>
                              <a:pt x="621" y="0"/>
                              <a:pt x="621" y="0"/>
                              <a:pt x="621" y="0"/>
                            </a:cubicBezTo>
                            <a:cubicBezTo>
                              <a:pt x="296" y="0"/>
                              <a:pt x="29" y="249"/>
                              <a:pt x="0" y="567"/>
                            </a:cubicBezTo>
                            <a:cubicBezTo>
                              <a:pt x="20" y="567"/>
                              <a:pt x="20" y="567"/>
                              <a:pt x="20" y="567"/>
                            </a:cubicBezTo>
                            <a:cubicBezTo>
                              <a:pt x="34" y="423"/>
                              <a:pt x="98" y="294"/>
                              <a:pt x="194" y="197"/>
                            </a:cubicBezTo>
                            <a:cubicBezTo>
                              <a:pt x="304" y="88"/>
                              <a:pt x="455" y="20"/>
                              <a:pt x="621" y="20"/>
                            </a:cubicBezTo>
                            <a:cubicBezTo>
                              <a:pt x="621" y="20"/>
                              <a:pt x="621" y="20"/>
                              <a:pt x="621" y="20"/>
                            </a:cubicBezTo>
                            <a:cubicBezTo>
                              <a:pt x="621" y="20"/>
                              <a:pt x="621" y="20"/>
                              <a:pt x="621" y="20"/>
                            </a:cubicBezTo>
                            <a:cubicBezTo>
                              <a:pt x="45352" y="20"/>
                              <a:pt x="45352" y="20"/>
                              <a:pt x="45352" y="20"/>
                            </a:cubicBezTo>
                            <a:cubicBezTo>
                              <a:pt x="45352" y="0"/>
                              <a:pt x="45352" y="0"/>
                              <a:pt x="45352" y="0"/>
                            </a:cubicBezTo>
                            <a:lnTo>
                              <a:pt x="621" y="0"/>
                            </a:ln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3D9B2A0" id="Freeform 7" o:spid="_x0000_s1026" style="position:absolute;margin-left:56.65pt;margin-top:28.3pt;width:1134pt;height:14pt;z-index:-251659776;visibility:visible;mso-wrap-style:square;mso-wrap-distance-left:9pt;mso-wrap-distance-top:0;mso-wrap-distance-right:9pt;mso-wrap-distance-bottom:0;mso-position-horizontal:absolute;mso-position-horizontal-relative:page;mso-position-vertical:absolute;mso-position-vertical-relative:page;v-text-anchor:top" coordsize="453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" path="m621,v,,,,,c621,,621,,621,,296,,29,249,,567v20,,20,,20,c34,423,98,294,194,197,304,88,455,20,621,20v,,,,,c621,20,621,20,621,20v44731,,44731,,44731,c45352,,45352,,45352,l621,xe" fillcolor="#272627" stroked="f">
              <v:path arrowok="t" o:connecttype="custom" o:connectlocs="197202,0;197202,0;197202,0;0,177800;6351,177800;61606,61775;197202,6272;197202,6272;197202,6272;14401800,6272;14401800,0;197202,0" o:connectangles="0,0,0,0,0,0,0,0,0,0,0,0"/>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A4BD" w14:textId="77777777" w:rsidR="002B61E0" w:rsidRPr="006D42DD" w:rsidRDefault="002B61E0" w:rsidP="006D42DD">
    <w:pPr>
      <w:pStyle w:val="Koptekst"/>
    </w:pPr>
    <w:r w:rsidRPr="00230A6F">
      <w:rPr>
        <w:noProof/>
      </w:rPr>
      <mc:AlternateContent>
        <mc:Choice Requires="wps">
          <w:drawing>
            <wp:anchor distT="0" distB="0" distL="114300" distR="114300" simplePos="0" relativeHeight="251663872" behindDoc="1" locked="0" layoutInCell="1" allowOverlap="1" wp14:anchorId="3AA0C1CB" wp14:editId="44376EB9">
              <wp:simplePos x="0" y="0"/>
              <wp:positionH relativeFrom="rightMargin">
                <wp:align>right</wp:align>
              </wp:positionH>
              <wp:positionV relativeFrom="page">
                <wp:posOffset>234315</wp:posOffset>
              </wp:positionV>
              <wp:extent cx="720000" cy="241300"/>
              <wp:effectExtent l="0" t="0" r="4445" b="6350"/>
              <wp:wrapNone/>
              <wp:docPr id="8" name="Rechthoek 8"/>
              <wp:cNvGraphicFramePr/>
              <a:graphic xmlns:a="http://schemas.openxmlformats.org/drawingml/2006/main">
                <a:graphicData uri="http://schemas.microsoft.com/office/word/2010/wordprocessingShape">
                  <wps:wsp>
                    <wps:cNvSpPr/>
                    <wps:spPr>
                      <a:xfrm>
                        <a:off x="0" y="0"/>
                        <a:ext cx="720000" cy="241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000B" id="Rechthoek 8" o:spid="_x0000_s1026" style="position:absolute;margin-left:5.5pt;margin-top:18.45pt;width:56.7pt;height:19pt;z-index:-25165260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" fillcolor="white [3212]" stroked="f" strokeweight="2pt">
              <w10:wrap anchorx="margin" anchory="page"/>
            </v:rect>
          </w:pict>
        </mc:Fallback>
      </mc:AlternateContent>
    </w:r>
    <w:r>
      <w:rPr>
        <w:noProof/>
      </w:rPr>
      <mc:AlternateContent>
        <mc:Choice Requires="wps">
          <w:drawing>
            <wp:anchor distT="0" distB="0" distL="114300" distR="114300" simplePos="0" relativeHeight="251658752" behindDoc="1" locked="0" layoutInCell="1" allowOverlap="1" wp14:anchorId="1D9F9137" wp14:editId="0D92B4F0">
              <wp:simplePos x="0" y="0"/>
              <wp:positionH relativeFrom="rightMargin">
                <wp:align>left</wp:align>
              </wp:positionH>
              <wp:positionV relativeFrom="page">
                <wp:posOffset>234950</wp:posOffset>
              </wp:positionV>
              <wp:extent cx="984250" cy="241300"/>
              <wp:effectExtent l="0" t="0" r="6350" b="6350"/>
              <wp:wrapNone/>
              <wp:docPr id="5" name="Rechthoek 5"/>
              <wp:cNvGraphicFramePr/>
              <a:graphic xmlns:a="http://schemas.openxmlformats.org/drawingml/2006/main">
                <a:graphicData uri="http://schemas.microsoft.com/office/word/2010/wordprocessingShape">
                  <wps:wsp>
                    <wps:cNvSpPr/>
                    <wps:spPr>
                      <a:xfrm>
                        <a:off x="0" y="0"/>
                        <a:ext cx="984250" cy="241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29843" id="Rechthoek 5" o:spid="_x0000_s1026" style="position:absolute;margin-left:0;margin-top:18.5pt;width:77.5pt;height:19pt;z-index:-251657728;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" fillcolor="white [3212]" stroked="f" strokeweight="2pt">
              <w10:wrap anchorx="margin" anchory="page"/>
            </v:rect>
          </w:pict>
        </mc:Fallback>
      </mc:AlternateContent>
    </w:r>
    <w:r>
      <w:rPr>
        <w:noProof/>
      </w:rPr>
      <mc:AlternateContent>
        <mc:Choice Requires="wps">
          <w:drawing>
            <wp:anchor distT="0" distB="0" distL="114300" distR="114300" simplePos="0" relativeHeight="251657728" behindDoc="1" locked="0" layoutInCell="1" allowOverlap="1" wp14:anchorId="50341961" wp14:editId="79BE6EEF">
              <wp:simplePos x="0" y="0"/>
              <wp:positionH relativeFrom="page">
                <wp:posOffset>719455</wp:posOffset>
              </wp:positionH>
              <wp:positionV relativeFrom="page">
                <wp:posOffset>359410</wp:posOffset>
              </wp:positionV>
              <wp:extent cx="14401800" cy="177800"/>
              <wp:effectExtent l="0" t="0" r="0" b="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0" cy="177800"/>
                      </a:xfrm>
                      <a:custGeom>
                        <a:avLst/>
                        <a:gdLst>
                          <a:gd name="T0" fmla="*/ 621 w 45352"/>
                          <a:gd name="T1" fmla="*/ 0 h 567"/>
                          <a:gd name="T2" fmla="*/ 621 w 45352"/>
                          <a:gd name="T3" fmla="*/ 0 h 567"/>
                          <a:gd name="T4" fmla="*/ 621 w 45352"/>
                          <a:gd name="T5" fmla="*/ 0 h 567"/>
                          <a:gd name="T6" fmla="*/ 0 w 45352"/>
                          <a:gd name="T7" fmla="*/ 567 h 567"/>
                          <a:gd name="T8" fmla="*/ 20 w 45352"/>
                          <a:gd name="T9" fmla="*/ 567 h 567"/>
                          <a:gd name="T10" fmla="*/ 194 w 45352"/>
                          <a:gd name="T11" fmla="*/ 197 h 567"/>
                          <a:gd name="T12" fmla="*/ 621 w 45352"/>
                          <a:gd name="T13" fmla="*/ 20 h 567"/>
                          <a:gd name="T14" fmla="*/ 621 w 45352"/>
                          <a:gd name="T15" fmla="*/ 20 h 567"/>
                          <a:gd name="T16" fmla="*/ 621 w 45352"/>
                          <a:gd name="T17" fmla="*/ 20 h 567"/>
                          <a:gd name="T18" fmla="*/ 45352 w 45352"/>
                          <a:gd name="T19" fmla="*/ 20 h 567"/>
                          <a:gd name="T20" fmla="*/ 45352 w 45352"/>
                          <a:gd name="T21" fmla="*/ 0 h 567"/>
                          <a:gd name="T22" fmla="*/ 621 w 45352"/>
                          <a:gd name="T23"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352" h="567">
                            <a:moveTo>
                              <a:pt x="621" y="0"/>
                            </a:moveTo>
                            <a:cubicBezTo>
                              <a:pt x="621" y="0"/>
                              <a:pt x="621" y="0"/>
                              <a:pt x="621" y="0"/>
                            </a:cubicBezTo>
                            <a:cubicBezTo>
                              <a:pt x="621" y="0"/>
                              <a:pt x="621" y="0"/>
                              <a:pt x="621" y="0"/>
                            </a:cubicBezTo>
                            <a:cubicBezTo>
                              <a:pt x="296" y="0"/>
                              <a:pt x="29" y="249"/>
                              <a:pt x="0" y="567"/>
                            </a:cubicBezTo>
                            <a:cubicBezTo>
                              <a:pt x="20" y="567"/>
                              <a:pt x="20" y="567"/>
                              <a:pt x="20" y="567"/>
                            </a:cubicBezTo>
                            <a:cubicBezTo>
                              <a:pt x="34" y="423"/>
                              <a:pt x="98" y="294"/>
                              <a:pt x="194" y="197"/>
                            </a:cubicBezTo>
                            <a:cubicBezTo>
                              <a:pt x="304" y="88"/>
                              <a:pt x="455" y="20"/>
                              <a:pt x="621" y="20"/>
                            </a:cubicBezTo>
                            <a:cubicBezTo>
                              <a:pt x="621" y="20"/>
                              <a:pt x="621" y="20"/>
                              <a:pt x="621" y="20"/>
                            </a:cubicBezTo>
                            <a:cubicBezTo>
                              <a:pt x="621" y="20"/>
                              <a:pt x="621" y="20"/>
                              <a:pt x="621" y="20"/>
                            </a:cubicBezTo>
                            <a:cubicBezTo>
                              <a:pt x="45352" y="20"/>
                              <a:pt x="45352" y="20"/>
                              <a:pt x="45352" y="20"/>
                            </a:cubicBezTo>
                            <a:cubicBezTo>
                              <a:pt x="45352" y="0"/>
                              <a:pt x="45352" y="0"/>
                              <a:pt x="45352" y="0"/>
                            </a:cubicBezTo>
                            <a:lnTo>
                              <a:pt x="621" y="0"/>
                            </a:ln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609C668" id="Freeform 7" o:spid="_x0000_s1026" style="position:absolute;margin-left:56.65pt;margin-top:28.3pt;width:1134pt;height:14pt;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453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" path="m621,v,,,,,c621,,621,,621,,296,,29,249,,567v20,,20,,20,c34,423,98,294,194,197,304,88,455,20,621,20v,,,,,c621,20,621,20,621,20v44731,,44731,,44731,c45352,,45352,,45352,l621,xe" fillcolor="#272627" stroked="f">
              <v:path arrowok="t" o:connecttype="custom" o:connectlocs="197202,0;197202,0;197202,0;0,177800;6351,177800;61606,61775;197202,6272;197202,6272;197202,6272;14401800,6272;14401800,0;197202,0" o:connectangles="0,0,0,0,0,0,0,0,0,0,0,0"/>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5FBA" w14:textId="77777777" w:rsidR="002B61E0" w:rsidRPr="00980F71" w:rsidRDefault="002B61E0" w:rsidP="00980F71">
    <w:pPr>
      <w:pStyle w:val="Koptekst"/>
    </w:pPr>
    <w:r w:rsidRPr="00230A6F">
      <w:rPr>
        <w:noProof/>
      </w:rPr>
      <mc:AlternateContent>
        <mc:Choice Requires="wps">
          <w:drawing>
            <wp:anchor distT="0" distB="0" distL="114300" distR="114300" simplePos="0" relativeHeight="251660800" behindDoc="1" locked="0" layoutInCell="1" allowOverlap="1" wp14:anchorId="19B2B8B8" wp14:editId="786521EA">
              <wp:simplePos x="0" y="0"/>
              <wp:positionH relativeFrom="page">
                <wp:posOffset>719455</wp:posOffset>
              </wp:positionH>
              <wp:positionV relativeFrom="page">
                <wp:posOffset>359410</wp:posOffset>
              </wp:positionV>
              <wp:extent cx="14401800" cy="17780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0" cy="177800"/>
                      </a:xfrm>
                      <a:custGeom>
                        <a:avLst/>
                        <a:gdLst>
                          <a:gd name="T0" fmla="*/ 621 w 45352"/>
                          <a:gd name="T1" fmla="*/ 0 h 567"/>
                          <a:gd name="T2" fmla="*/ 621 w 45352"/>
                          <a:gd name="T3" fmla="*/ 0 h 567"/>
                          <a:gd name="T4" fmla="*/ 621 w 45352"/>
                          <a:gd name="T5" fmla="*/ 0 h 567"/>
                          <a:gd name="T6" fmla="*/ 0 w 45352"/>
                          <a:gd name="T7" fmla="*/ 567 h 567"/>
                          <a:gd name="T8" fmla="*/ 20 w 45352"/>
                          <a:gd name="T9" fmla="*/ 567 h 567"/>
                          <a:gd name="T10" fmla="*/ 194 w 45352"/>
                          <a:gd name="T11" fmla="*/ 197 h 567"/>
                          <a:gd name="T12" fmla="*/ 621 w 45352"/>
                          <a:gd name="T13" fmla="*/ 20 h 567"/>
                          <a:gd name="T14" fmla="*/ 621 w 45352"/>
                          <a:gd name="T15" fmla="*/ 20 h 567"/>
                          <a:gd name="T16" fmla="*/ 621 w 45352"/>
                          <a:gd name="T17" fmla="*/ 20 h 567"/>
                          <a:gd name="T18" fmla="*/ 45352 w 45352"/>
                          <a:gd name="T19" fmla="*/ 20 h 567"/>
                          <a:gd name="T20" fmla="*/ 45352 w 45352"/>
                          <a:gd name="T21" fmla="*/ 0 h 567"/>
                          <a:gd name="T22" fmla="*/ 621 w 45352"/>
                          <a:gd name="T23"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352" h="567">
                            <a:moveTo>
                              <a:pt x="621" y="0"/>
                            </a:moveTo>
                            <a:cubicBezTo>
                              <a:pt x="621" y="0"/>
                              <a:pt x="621" y="0"/>
                              <a:pt x="621" y="0"/>
                            </a:cubicBezTo>
                            <a:cubicBezTo>
                              <a:pt x="621" y="0"/>
                              <a:pt x="621" y="0"/>
                              <a:pt x="621" y="0"/>
                            </a:cubicBezTo>
                            <a:cubicBezTo>
                              <a:pt x="296" y="0"/>
                              <a:pt x="29" y="249"/>
                              <a:pt x="0" y="567"/>
                            </a:cubicBezTo>
                            <a:cubicBezTo>
                              <a:pt x="20" y="567"/>
                              <a:pt x="20" y="567"/>
                              <a:pt x="20" y="567"/>
                            </a:cubicBezTo>
                            <a:cubicBezTo>
                              <a:pt x="34" y="423"/>
                              <a:pt x="98" y="294"/>
                              <a:pt x="194" y="197"/>
                            </a:cubicBezTo>
                            <a:cubicBezTo>
                              <a:pt x="304" y="88"/>
                              <a:pt x="455" y="20"/>
                              <a:pt x="621" y="20"/>
                            </a:cubicBezTo>
                            <a:cubicBezTo>
                              <a:pt x="621" y="20"/>
                              <a:pt x="621" y="20"/>
                              <a:pt x="621" y="20"/>
                            </a:cubicBezTo>
                            <a:cubicBezTo>
                              <a:pt x="621" y="20"/>
                              <a:pt x="621" y="20"/>
                              <a:pt x="621" y="20"/>
                            </a:cubicBezTo>
                            <a:cubicBezTo>
                              <a:pt x="45352" y="20"/>
                              <a:pt x="45352" y="20"/>
                              <a:pt x="45352" y="20"/>
                            </a:cubicBezTo>
                            <a:cubicBezTo>
                              <a:pt x="45352" y="0"/>
                              <a:pt x="45352" y="0"/>
                              <a:pt x="45352" y="0"/>
                            </a:cubicBezTo>
                            <a:lnTo>
                              <a:pt x="621" y="0"/>
                            </a:lnTo>
                            <a:close/>
                          </a:path>
                        </a:pathLst>
                      </a:custGeom>
                      <a:solidFill>
                        <a:srgbClr val="2726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C23663F" id="Freeform 7" o:spid="_x0000_s1026" style="position:absolute;margin-left:56.65pt;margin-top:28.3pt;width:1134pt;height:14pt;z-index:-251655680;visibility:visible;mso-wrap-style:square;mso-wrap-distance-left:9pt;mso-wrap-distance-top:0;mso-wrap-distance-right:9pt;mso-wrap-distance-bottom:0;mso-position-horizontal:absolute;mso-position-horizontal-relative:page;mso-position-vertical:absolute;mso-position-vertical-relative:page;v-text-anchor:top" coordsize="453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" path="m621,v,,,,,c621,,621,,621,,296,,29,249,,567v20,,20,,20,c34,423,98,294,194,197,304,88,455,20,621,20v,,,,,c621,20,621,20,621,20v44731,,44731,,44731,c45352,,45352,,45352,l621,xe" fillcolor="#272627" stroked="f">
              <v:path arrowok="t" o:connecttype="custom" o:connectlocs="197202,0;197202,0;197202,0;0,177800;6351,177800;61606,61775;197202,6272;197202,6272;197202,6272;14401800,6272;14401800,0;197202,0" o:connectangles="0,0,0,0,0,0,0,0,0,0,0,0"/>
              <w10:wrap anchorx="page" anchory="page"/>
            </v:shape>
          </w:pict>
        </mc:Fallback>
      </mc:AlternateContent>
    </w:r>
    <w:r w:rsidRPr="00230A6F">
      <w:rPr>
        <w:noProof/>
      </w:rPr>
      <mc:AlternateContent>
        <mc:Choice Requires="wps">
          <w:drawing>
            <wp:anchor distT="0" distB="0" distL="114300" distR="114300" simplePos="0" relativeHeight="251662848" behindDoc="1" locked="0" layoutInCell="1" allowOverlap="1" wp14:anchorId="5AD2FB41" wp14:editId="6AFDC028">
              <wp:simplePos x="0" y="0"/>
              <wp:positionH relativeFrom="rightMargin">
                <wp:align>right</wp:align>
              </wp:positionH>
              <wp:positionV relativeFrom="page">
                <wp:posOffset>234315</wp:posOffset>
              </wp:positionV>
              <wp:extent cx="720000" cy="241300"/>
              <wp:effectExtent l="0" t="0" r="4445" b="6350"/>
              <wp:wrapNone/>
              <wp:docPr id="7" name="Rechthoek 7"/>
              <wp:cNvGraphicFramePr/>
              <a:graphic xmlns:a="http://schemas.openxmlformats.org/drawingml/2006/main">
                <a:graphicData uri="http://schemas.microsoft.com/office/word/2010/wordprocessingShape">
                  <wps:wsp>
                    <wps:cNvSpPr/>
                    <wps:spPr>
                      <a:xfrm>
                        <a:off x="0" y="0"/>
                        <a:ext cx="720000" cy="241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0F9CE" id="Rechthoek 7" o:spid="_x0000_s1026" style="position:absolute;margin-left:5.5pt;margin-top:18.45pt;width:56.7pt;height:19pt;z-index:-25165363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" fillcolor="white [3212]" stroked="f" strokeweight="2pt">
              <w10:wrap anchorx="margin"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CC14" w14:textId="77777777" w:rsidR="002B61E0" w:rsidRDefault="002B61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BF6"/>
    <w:multiLevelType w:val="hybridMultilevel"/>
    <w:tmpl w:val="2340A558"/>
    <w:lvl w:ilvl="0" w:tplc="01D0E4F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2" w15:restartNumberingAfterBreak="0">
    <w:nsid w:val="0E9B73EC"/>
    <w:multiLevelType w:val="hybridMultilevel"/>
    <w:tmpl w:val="116A8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9F101D"/>
    <w:multiLevelType w:val="hybridMultilevel"/>
    <w:tmpl w:val="C2F84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B20260C"/>
    <w:multiLevelType w:val="multilevel"/>
    <w:tmpl w:val="DE1EB79C"/>
    <w:lvl w:ilvl="0">
      <w:start w:val="1"/>
      <w:numFmt w:val="decimal"/>
      <w:lvlText w:val="%1"/>
      <w:lvlJc w:val="right"/>
      <w:pPr>
        <w:tabs>
          <w:tab w:val="num" w:pos="397"/>
        </w:tabs>
        <w:ind w:left="397"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Restart w:val="0"/>
      <w:lvlText w:val="B%4"/>
      <w:lvlJc w:val="right"/>
      <w:pPr>
        <w:tabs>
          <w:tab w:val="num" w:pos="397"/>
        </w:tabs>
        <w:ind w:left="397" w:hanging="1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7736ED"/>
    <w:multiLevelType w:val="hybridMultilevel"/>
    <w:tmpl w:val="9572B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9F6550"/>
    <w:multiLevelType w:val="multilevel"/>
    <w:tmpl w:val="5CB4F788"/>
    <w:lvl w:ilvl="0">
      <w:start w:val="1"/>
      <w:numFmt w:val="decimal"/>
      <w:lvlText w:val="%1"/>
      <w:lvlJc w:val="right"/>
      <w:pPr>
        <w:tabs>
          <w:tab w:val="num" w:pos="397"/>
        </w:tabs>
        <w:ind w:left="397"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Restart w:val="0"/>
      <w:lvlText w:val="B%4"/>
      <w:lvlJc w:val="right"/>
      <w:pPr>
        <w:tabs>
          <w:tab w:val="num" w:pos="0"/>
        </w:tabs>
        <w:ind w:left="0" w:hanging="1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C6385C"/>
    <w:multiLevelType w:val="multilevel"/>
    <w:tmpl w:val="C61E2176"/>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3" w15:restartNumberingAfterBreak="0">
    <w:nsid w:val="3843328D"/>
    <w:multiLevelType w:val="multilevel"/>
    <w:tmpl w:val="8F80A95E"/>
    <w:styleLink w:val="LijstopsommingtekenIKNL"/>
    <w:lvl w:ilvl="0">
      <w:start w:val="1"/>
      <w:numFmt w:val="bullet"/>
      <w:pStyle w:val="Opsommingteken1eniveauIKNL"/>
      <w:lvlText w:val="•"/>
      <w:lvlJc w:val="left"/>
      <w:pPr>
        <w:tabs>
          <w:tab w:val="num" w:pos="0"/>
        </w:tabs>
        <w:ind w:left="0" w:hanging="198"/>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4"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3F1C5B3D"/>
    <w:multiLevelType w:val="multilevel"/>
    <w:tmpl w:val="CBA8711C"/>
    <w:lvl w:ilvl="0">
      <w:start w:val="1"/>
      <w:numFmt w:val="decimal"/>
      <w:lvlText w:val="%1"/>
      <w:lvlJc w:val="right"/>
      <w:pPr>
        <w:tabs>
          <w:tab w:val="num" w:pos="397"/>
        </w:tabs>
        <w:ind w:left="397" w:firstLine="57"/>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Restart w:val="0"/>
      <w:lvlText w:val="B%4"/>
      <w:lvlJc w:val="right"/>
      <w:pPr>
        <w:tabs>
          <w:tab w:val="num" w:pos="510"/>
        </w:tabs>
        <w:ind w:left="510" w:hanging="1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9" w15:restartNumberingAfterBreak="0">
    <w:nsid w:val="488B35A9"/>
    <w:multiLevelType w:val="multilevel"/>
    <w:tmpl w:val="77EAC7AA"/>
    <w:lvl w:ilvl="0">
      <w:start w:val="1"/>
      <w:numFmt w:val="decimal"/>
      <w:lvlText w:val="%1"/>
      <w:lvlJc w:val="right"/>
      <w:pPr>
        <w:tabs>
          <w:tab w:val="num" w:pos="567"/>
        </w:tabs>
        <w:ind w:left="567"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Restart w:val="0"/>
      <w:lvlText w:val="B%4"/>
      <w:lvlJc w:val="right"/>
      <w:pPr>
        <w:tabs>
          <w:tab w:val="num" w:pos="510"/>
        </w:tabs>
        <w:ind w:left="510" w:hanging="1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90B7668"/>
    <w:multiLevelType w:val="multilevel"/>
    <w:tmpl w:val="104CB06C"/>
    <w:lvl w:ilvl="0">
      <w:start w:val="1"/>
      <w:numFmt w:val="decimal"/>
      <w:pStyle w:val="Kop1"/>
      <w:lvlText w:val="%1"/>
      <w:lvlJc w:val="right"/>
      <w:pPr>
        <w:tabs>
          <w:tab w:val="num" w:pos="567"/>
        </w:tabs>
        <w:ind w:left="567"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680"/>
        </w:tabs>
        <w:ind w:left="680" w:hanging="113"/>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1" w15:restartNumberingAfterBreak="0">
    <w:nsid w:val="4C26130C"/>
    <w:multiLevelType w:val="multilevel"/>
    <w:tmpl w:val="434E9CB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Restart w:val="0"/>
      <w:lvlText w:val="B%4"/>
      <w:lvlJc w:val="right"/>
      <w:pPr>
        <w:tabs>
          <w:tab w:val="num" w:pos="0"/>
        </w:tabs>
        <w:ind w:left="0" w:hanging="1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FE24EA8"/>
    <w:multiLevelType w:val="multilevel"/>
    <w:tmpl w:val="FD2E668C"/>
    <w:lvl w:ilvl="0">
      <w:start w:val="1"/>
      <w:numFmt w:val="decimal"/>
      <w:lvlText w:val="%1"/>
      <w:lvlJc w:val="left"/>
      <w:pPr>
        <w:tabs>
          <w:tab w:val="num" w:pos="397"/>
        </w:tabs>
        <w:ind w:left="397"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Restart w:val="0"/>
      <w:lvlText w:val="B%4"/>
      <w:lvlJc w:val="right"/>
      <w:pPr>
        <w:tabs>
          <w:tab w:val="num" w:pos="0"/>
        </w:tabs>
        <w:ind w:left="0" w:hanging="1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27B6EB6"/>
    <w:multiLevelType w:val="multilevel"/>
    <w:tmpl w:val="37E0D978"/>
    <w:lvl w:ilvl="0">
      <w:start w:val="1"/>
      <w:numFmt w:val="decimal"/>
      <w:lvlText w:val="%1"/>
      <w:lvlJc w:val="right"/>
      <w:pPr>
        <w:tabs>
          <w:tab w:val="num" w:pos="397"/>
        </w:tabs>
        <w:ind w:left="397"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Restart w:val="0"/>
      <w:lvlText w:val="B%4"/>
      <w:lvlJc w:val="right"/>
      <w:pPr>
        <w:tabs>
          <w:tab w:val="num" w:pos="510"/>
        </w:tabs>
        <w:ind w:left="510" w:hanging="1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25"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6"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D177852"/>
    <w:multiLevelType w:val="multilevel"/>
    <w:tmpl w:val="BD5E4E70"/>
    <w:styleLink w:val="LijstopsommingletterIKNL"/>
    <w:lvl w:ilvl="0">
      <w:start w:val="1"/>
      <w:numFmt w:val="lowerLetter"/>
      <w:pStyle w:val="Opsommingletter1eniveauIKNL"/>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1" w15:restartNumberingAfterBreak="0">
    <w:nsid w:val="5D4860E2"/>
    <w:multiLevelType w:val="multilevel"/>
    <w:tmpl w:val="ED2AE8C6"/>
    <w:lvl w:ilvl="0">
      <w:start w:val="1"/>
      <w:numFmt w:val="decimal"/>
      <w:lvlText w:val="%1"/>
      <w:lvlJc w:val="left"/>
      <w:pPr>
        <w:tabs>
          <w:tab w:val="num" w:pos="397"/>
        </w:tabs>
        <w:ind w:left="397"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Restart w:val="0"/>
      <w:lvlText w:val="B%4"/>
      <w:lvlJc w:val="right"/>
      <w:pPr>
        <w:tabs>
          <w:tab w:val="num" w:pos="0"/>
        </w:tabs>
        <w:ind w:left="0" w:hanging="1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A20F2D"/>
    <w:multiLevelType w:val="multilevel"/>
    <w:tmpl w:val="B1824FF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4"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37"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4"/>
    <w:lvlOverride w:ilvl="0">
      <w:startOverride w:val="1"/>
    </w:lvlOverride>
  </w:num>
  <w:num w:numId="2">
    <w:abstractNumId w:val="14"/>
    <w:lvlOverride w:ilvl="0">
      <w:startOverride w:val="1"/>
    </w:lvlOverride>
  </w:num>
  <w:num w:numId="3">
    <w:abstractNumId w:val="20"/>
  </w:num>
  <w:num w:numId="4">
    <w:abstractNumId w:val="18"/>
  </w:num>
  <w:num w:numId="5">
    <w:abstractNumId w:val="36"/>
  </w:num>
  <w:num w:numId="6">
    <w:abstractNumId w:val="26"/>
  </w:num>
  <w:num w:numId="7">
    <w:abstractNumId w:val="3"/>
  </w:num>
  <w:num w:numId="8">
    <w:abstractNumId w:val="17"/>
  </w:num>
  <w:num w:numId="9">
    <w:abstractNumId w:val="13"/>
  </w:num>
  <w:num w:numId="10">
    <w:abstractNumId w:val="34"/>
  </w:num>
  <w:num w:numId="11">
    <w:abstractNumId w:val="27"/>
  </w:num>
  <w:num w:numId="12">
    <w:abstractNumId w:val="32"/>
  </w:num>
  <w:num w:numId="13">
    <w:abstractNumId w:val="33"/>
  </w:num>
  <w:num w:numId="14">
    <w:abstractNumId w:val="14"/>
  </w:num>
  <w:num w:numId="15">
    <w:abstractNumId w:val="24"/>
  </w:num>
  <w:num w:numId="16">
    <w:abstractNumId w:val="11"/>
  </w:num>
  <w:num w:numId="17">
    <w:abstractNumId w:val="1"/>
  </w:num>
  <w:num w:numId="18">
    <w:abstractNumId w:val="10"/>
  </w:num>
  <w:num w:numId="19">
    <w:abstractNumId w:val="35"/>
  </w:num>
  <w:num w:numId="20">
    <w:abstractNumId w:val="7"/>
  </w:num>
  <w:num w:numId="21">
    <w:abstractNumId w:val="29"/>
  </w:num>
  <w:num w:numId="22">
    <w:abstractNumId w:val="38"/>
  </w:num>
  <w:num w:numId="23">
    <w:abstractNumId w:val="28"/>
  </w:num>
  <w:num w:numId="24">
    <w:abstractNumId w:val="16"/>
  </w:num>
  <w:num w:numId="25">
    <w:abstractNumId w:val="25"/>
  </w:num>
  <w:num w:numId="26">
    <w:abstractNumId w:val="12"/>
  </w:num>
  <w:num w:numId="27">
    <w:abstractNumId w:val="37"/>
  </w:num>
  <w:num w:numId="28">
    <w:abstractNumId w:val="30"/>
  </w:num>
  <w:num w:numId="29">
    <w:abstractNumId w:val="21"/>
  </w:num>
  <w:num w:numId="30">
    <w:abstractNumId w:val="22"/>
  </w:num>
  <w:num w:numId="31">
    <w:abstractNumId w:val="31"/>
  </w:num>
  <w:num w:numId="32">
    <w:abstractNumId w:val="9"/>
  </w:num>
  <w:num w:numId="33">
    <w:abstractNumId w:val="6"/>
  </w:num>
  <w:num w:numId="34">
    <w:abstractNumId w:val="5"/>
  </w:num>
  <w:num w:numId="35">
    <w:abstractNumId w:val="23"/>
  </w:num>
  <w:num w:numId="36">
    <w:abstractNumId w:val="15"/>
  </w:num>
  <w:num w:numId="37">
    <w:abstractNumId w:val="19"/>
  </w:num>
  <w:num w:numId="38">
    <w:abstractNumId w:val="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0"/>
  </w:num>
  <w:num w:numId="4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evenAndOddHeaders/>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78"/>
    <w:rsid w:val="000010B1"/>
    <w:rsid w:val="00003591"/>
    <w:rsid w:val="000126EA"/>
    <w:rsid w:val="00014852"/>
    <w:rsid w:val="0005430B"/>
    <w:rsid w:val="00055075"/>
    <w:rsid w:val="0006090F"/>
    <w:rsid w:val="00061DF5"/>
    <w:rsid w:val="000647FA"/>
    <w:rsid w:val="00066DE5"/>
    <w:rsid w:val="000924A5"/>
    <w:rsid w:val="00092E3D"/>
    <w:rsid w:val="00093105"/>
    <w:rsid w:val="00095D8C"/>
    <w:rsid w:val="00095F14"/>
    <w:rsid w:val="000A3965"/>
    <w:rsid w:val="000A4D5B"/>
    <w:rsid w:val="000A7299"/>
    <w:rsid w:val="000B0D35"/>
    <w:rsid w:val="000B2990"/>
    <w:rsid w:val="000B343D"/>
    <w:rsid w:val="000B5523"/>
    <w:rsid w:val="000B6163"/>
    <w:rsid w:val="000B713B"/>
    <w:rsid w:val="000C39D8"/>
    <w:rsid w:val="000D4CE4"/>
    <w:rsid w:val="000D6AB7"/>
    <w:rsid w:val="000D76D8"/>
    <w:rsid w:val="000E35E1"/>
    <w:rsid w:val="000E6E43"/>
    <w:rsid w:val="000E7C3F"/>
    <w:rsid w:val="000F1ECD"/>
    <w:rsid w:val="00105AFA"/>
    <w:rsid w:val="00106601"/>
    <w:rsid w:val="001076C8"/>
    <w:rsid w:val="001151FB"/>
    <w:rsid w:val="00115272"/>
    <w:rsid w:val="001207FC"/>
    <w:rsid w:val="00122DED"/>
    <w:rsid w:val="00123EB6"/>
    <w:rsid w:val="001328B2"/>
    <w:rsid w:val="001328E8"/>
    <w:rsid w:val="001371F4"/>
    <w:rsid w:val="00142155"/>
    <w:rsid w:val="001441BF"/>
    <w:rsid w:val="00145D9D"/>
    <w:rsid w:val="00146A9D"/>
    <w:rsid w:val="00147F4A"/>
    <w:rsid w:val="0015405D"/>
    <w:rsid w:val="00160237"/>
    <w:rsid w:val="00161F0E"/>
    <w:rsid w:val="001636FA"/>
    <w:rsid w:val="001638AD"/>
    <w:rsid w:val="001657AA"/>
    <w:rsid w:val="00170B0D"/>
    <w:rsid w:val="00173531"/>
    <w:rsid w:val="00175EB2"/>
    <w:rsid w:val="00181F24"/>
    <w:rsid w:val="001828F4"/>
    <w:rsid w:val="001845A2"/>
    <w:rsid w:val="00185AF6"/>
    <w:rsid w:val="00186ABA"/>
    <w:rsid w:val="0019265D"/>
    <w:rsid w:val="00193A82"/>
    <w:rsid w:val="001A2E0A"/>
    <w:rsid w:val="001A4255"/>
    <w:rsid w:val="001A7452"/>
    <w:rsid w:val="001B1B37"/>
    <w:rsid w:val="001B1E57"/>
    <w:rsid w:val="001C0269"/>
    <w:rsid w:val="001C0B75"/>
    <w:rsid w:val="001C1C4B"/>
    <w:rsid w:val="001D2A06"/>
    <w:rsid w:val="001D2B77"/>
    <w:rsid w:val="001E060F"/>
    <w:rsid w:val="001E3495"/>
    <w:rsid w:val="001F1B07"/>
    <w:rsid w:val="001F5B4F"/>
    <w:rsid w:val="001F7990"/>
    <w:rsid w:val="0020607F"/>
    <w:rsid w:val="00216F36"/>
    <w:rsid w:val="0022669E"/>
    <w:rsid w:val="00230A6F"/>
    <w:rsid w:val="002340E7"/>
    <w:rsid w:val="00236B25"/>
    <w:rsid w:val="00236DE9"/>
    <w:rsid w:val="002467A7"/>
    <w:rsid w:val="00247A51"/>
    <w:rsid w:val="002524E4"/>
    <w:rsid w:val="002544CE"/>
    <w:rsid w:val="00256267"/>
    <w:rsid w:val="00270E27"/>
    <w:rsid w:val="0027149D"/>
    <w:rsid w:val="00276907"/>
    <w:rsid w:val="0028720A"/>
    <w:rsid w:val="00287C55"/>
    <w:rsid w:val="00294E8B"/>
    <w:rsid w:val="0029537A"/>
    <w:rsid w:val="002A1B70"/>
    <w:rsid w:val="002A613F"/>
    <w:rsid w:val="002B61E0"/>
    <w:rsid w:val="002C0BD1"/>
    <w:rsid w:val="002C4F9D"/>
    <w:rsid w:val="002C5CC0"/>
    <w:rsid w:val="002C63D6"/>
    <w:rsid w:val="002C7D4E"/>
    <w:rsid w:val="002D1955"/>
    <w:rsid w:val="002D21B2"/>
    <w:rsid w:val="002D3BCD"/>
    <w:rsid w:val="002E2560"/>
    <w:rsid w:val="002F3934"/>
    <w:rsid w:val="002F5274"/>
    <w:rsid w:val="00303CA8"/>
    <w:rsid w:val="003115DF"/>
    <w:rsid w:val="00312387"/>
    <w:rsid w:val="00323DC5"/>
    <w:rsid w:val="00334D17"/>
    <w:rsid w:val="00335067"/>
    <w:rsid w:val="003361A6"/>
    <w:rsid w:val="003432A4"/>
    <w:rsid w:val="00346478"/>
    <w:rsid w:val="00365327"/>
    <w:rsid w:val="0037211F"/>
    <w:rsid w:val="00377612"/>
    <w:rsid w:val="0037768E"/>
    <w:rsid w:val="00382189"/>
    <w:rsid w:val="00382548"/>
    <w:rsid w:val="00382C12"/>
    <w:rsid w:val="00392A90"/>
    <w:rsid w:val="0039421F"/>
    <w:rsid w:val="003942AA"/>
    <w:rsid w:val="003952BC"/>
    <w:rsid w:val="003A28DF"/>
    <w:rsid w:val="003A4D40"/>
    <w:rsid w:val="003A7DF8"/>
    <w:rsid w:val="003B4485"/>
    <w:rsid w:val="003B543A"/>
    <w:rsid w:val="003B66D0"/>
    <w:rsid w:val="003C2342"/>
    <w:rsid w:val="003D02FC"/>
    <w:rsid w:val="003D7A5A"/>
    <w:rsid w:val="003E0ACC"/>
    <w:rsid w:val="003E4F45"/>
    <w:rsid w:val="003E5D11"/>
    <w:rsid w:val="003E5EFA"/>
    <w:rsid w:val="003F4B45"/>
    <w:rsid w:val="0040023C"/>
    <w:rsid w:val="004052F6"/>
    <w:rsid w:val="00407A05"/>
    <w:rsid w:val="00410D9B"/>
    <w:rsid w:val="004152B7"/>
    <w:rsid w:val="004201DF"/>
    <w:rsid w:val="0042706D"/>
    <w:rsid w:val="0043071E"/>
    <w:rsid w:val="004324E9"/>
    <w:rsid w:val="0043420F"/>
    <w:rsid w:val="00443186"/>
    <w:rsid w:val="004440C5"/>
    <w:rsid w:val="00451FDB"/>
    <w:rsid w:val="00454039"/>
    <w:rsid w:val="004564A6"/>
    <w:rsid w:val="004711FA"/>
    <w:rsid w:val="00472AF9"/>
    <w:rsid w:val="004732CC"/>
    <w:rsid w:val="00474A01"/>
    <w:rsid w:val="004756C2"/>
    <w:rsid w:val="00477CDB"/>
    <w:rsid w:val="00482150"/>
    <w:rsid w:val="004824F2"/>
    <w:rsid w:val="00482E91"/>
    <w:rsid w:val="00494508"/>
    <w:rsid w:val="004946BF"/>
    <w:rsid w:val="00497E2C"/>
    <w:rsid w:val="004A2A53"/>
    <w:rsid w:val="004A3FDE"/>
    <w:rsid w:val="004A43F1"/>
    <w:rsid w:val="004A6048"/>
    <w:rsid w:val="004C66DB"/>
    <w:rsid w:val="004C6A5F"/>
    <w:rsid w:val="004C7D7C"/>
    <w:rsid w:val="004F050F"/>
    <w:rsid w:val="0050264A"/>
    <w:rsid w:val="00506ED4"/>
    <w:rsid w:val="00511688"/>
    <w:rsid w:val="00513FCC"/>
    <w:rsid w:val="005249AA"/>
    <w:rsid w:val="00533C55"/>
    <w:rsid w:val="00535966"/>
    <w:rsid w:val="00540055"/>
    <w:rsid w:val="00547757"/>
    <w:rsid w:val="00547BA5"/>
    <w:rsid w:val="0055193B"/>
    <w:rsid w:val="00561E91"/>
    <w:rsid w:val="0057361E"/>
    <w:rsid w:val="00575FFC"/>
    <w:rsid w:val="005829B5"/>
    <w:rsid w:val="00584DBD"/>
    <w:rsid w:val="00587733"/>
    <w:rsid w:val="00590FA8"/>
    <w:rsid w:val="005A01F4"/>
    <w:rsid w:val="005B5BEC"/>
    <w:rsid w:val="005C142A"/>
    <w:rsid w:val="005C26FC"/>
    <w:rsid w:val="005C4B48"/>
    <w:rsid w:val="005C65AA"/>
    <w:rsid w:val="005D42EF"/>
    <w:rsid w:val="005D6E87"/>
    <w:rsid w:val="005E6B99"/>
    <w:rsid w:val="005F2BF8"/>
    <w:rsid w:val="00601680"/>
    <w:rsid w:val="006019C9"/>
    <w:rsid w:val="00604DBA"/>
    <w:rsid w:val="00612C22"/>
    <w:rsid w:val="0061331F"/>
    <w:rsid w:val="00621BA4"/>
    <w:rsid w:val="00623527"/>
    <w:rsid w:val="00625BEE"/>
    <w:rsid w:val="006301D1"/>
    <w:rsid w:val="006307AE"/>
    <w:rsid w:val="00640C35"/>
    <w:rsid w:val="006421C3"/>
    <w:rsid w:val="0066012E"/>
    <w:rsid w:val="006727AE"/>
    <w:rsid w:val="00675ACD"/>
    <w:rsid w:val="00681711"/>
    <w:rsid w:val="0068689A"/>
    <w:rsid w:val="006A792B"/>
    <w:rsid w:val="006B162F"/>
    <w:rsid w:val="006B6D24"/>
    <w:rsid w:val="006D2247"/>
    <w:rsid w:val="006D42DD"/>
    <w:rsid w:val="006D5F73"/>
    <w:rsid w:val="006E1D9E"/>
    <w:rsid w:val="006E2B34"/>
    <w:rsid w:val="006F5A71"/>
    <w:rsid w:val="00706EE1"/>
    <w:rsid w:val="0071386B"/>
    <w:rsid w:val="007159A9"/>
    <w:rsid w:val="00722DCF"/>
    <w:rsid w:val="007251FC"/>
    <w:rsid w:val="0072633F"/>
    <w:rsid w:val="00730806"/>
    <w:rsid w:val="0073417B"/>
    <w:rsid w:val="0073472B"/>
    <w:rsid w:val="0073552F"/>
    <w:rsid w:val="00737210"/>
    <w:rsid w:val="00747E31"/>
    <w:rsid w:val="007579D5"/>
    <w:rsid w:val="0076110C"/>
    <w:rsid w:val="00771EFB"/>
    <w:rsid w:val="007743C6"/>
    <w:rsid w:val="00782A13"/>
    <w:rsid w:val="0079413E"/>
    <w:rsid w:val="0079447E"/>
    <w:rsid w:val="00794D56"/>
    <w:rsid w:val="007A18C7"/>
    <w:rsid w:val="007C1133"/>
    <w:rsid w:val="007C2213"/>
    <w:rsid w:val="007C3F1E"/>
    <w:rsid w:val="007E7F62"/>
    <w:rsid w:val="007F7985"/>
    <w:rsid w:val="008031A0"/>
    <w:rsid w:val="008045C5"/>
    <w:rsid w:val="0081065A"/>
    <w:rsid w:val="00810B8A"/>
    <w:rsid w:val="00810D94"/>
    <w:rsid w:val="008144E4"/>
    <w:rsid w:val="00814909"/>
    <w:rsid w:val="00815B7C"/>
    <w:rsid w:val="008201C7"/>
    <w:rsid w:val="0082134F"/>
    <w:rsid w:val="008223E0"/>
    <w:rsid w:val="008229A4"/>
    <w:rsid w:val="00826E98"/>
    <w:rsid w:val="0083388B"/>
    <w:rsid w:val="00836305"/>
    <w:rsid w:val="008370B7"/>
    <w:rsid w:val="00844FC1"/>
    <w:rsid w:val="00851F20"/>
    <w:rsid w:val="008559CD"/>
    <w:rsid w:val="0086184A"/>
    <w:rsid w:val="008848F6"/>
    <w:rsid w:val="00890AB3"/>
    <w:rsid w:val="0089361F"/>
    <w:rsid w:val="00894141"/>
    <w:rsid w:val="00896BD9"/>
    <w:rsid w:val="008B524B"/>
    <w:rsid w:val="008B5CD1"/>
    <w:rsid w:val="008C0E0C"/>
    <w:rsid w:val="008C19BC"/>
    <w:rsid w:val="008C7E4E"/>
    <w:rsid w:val="008D2064"/>
    <w:rsid w:val="008D3EF6"/>
    <w:rsid w:val="008D4EB2"/>
    <w:rsid w:val="008D7BDD"/>
    <w:rsid w:val="008E32F1"/>
    <w:rsid w:val="008F1E8D"/>
    <w:rsid w:val="008F5A2E"/>
    <w:rsid w:val="009007FD"/>
    <w:rsid w:val="00900EC6"/>
    <w:rsid w:val="00900F57"/>
    <w:rsid w:val="0090545F"/>
    <w:rsid w:val="00907BCD"/>
    <w:rsid w:val="00910101"/>
    <w:rsid w:val="00921E02"/>
    <w:rsid w:val="0092247C"/>
    <w:rsid w:val="00927639"/>
    <w:rsid w:val="00936CC5"/>
    <w:rsid w:val="0094039F"/>
    <w:rsid w:val="009461E3"/>
    <w:rsid w:val="00950DB4"/>
    <w:rsid w:val="00951C7C"/>
    <w:rsid w:val="00953511"/>
    <w:rsid w:val="00955A03"/>
    <w:rsid w:val="009606EB"/>
    <w:rsid w:val="00961887"/>
    <w:rsid w:val="00961F37"/>
    <w:rsid w:val="0096630F"/>
    <w:rsid w:val="00971234"/>
    <w:rsid w:val="00971833"/>
    <w:rsid w:val="00975853"/>
    <w:rsid w:val="0097623E"/>
    <w:rsid w:val="0097672B"/>
    <w:rsid w:val="00980F71"/>
    <w:rsid w:val="009905C2"/>
    <w:rsid w:val="00995D7F"/>
    <w:rsid w:val="009A33FA"/>
    <w:rsid w:val="009A4474"/>
    <w:rsid w:val="009A5000"/>
    <w:rsid w:val="009B4DBF"/>
    <w:rsid w:val="009B5B08"/>
    <w:rsid w:val="009C0F63"/>
    <w:rsid w:val="009C2030"/>
    <w:rsid w:val="009C7EF5"/>
    <w:rsid w:val="009D0267"/>
    <w:rsid w:val="009D411B"/>
    <w:rsid w:val="009D6E75"/>
    <w:rsid w:val="009E47A3"/>
    <w:rsid w:val="009E73AB"/>
    <w:rsid w:val="009E7AA2"/>
    <w:rsid w:val="009F3727"/>
    <w:rsid w:val="00A00573"/>
    <w:rsid w:val="00A03000"/>
    <w:rsid w:val="00A22349"/>
    <w:rsid w:val="00A22586"/>
    <w:rsid w:val="00A238A8"/>
    <w:rsid w:val="00A43B49"/>
    <w:rsid w:val="00A5477E"/>
    <w:rsid w:val="00A602CC"/>
    <w:rsid w:val="00A60D3D"/>
    <w:rsid w:val="00A637EA"/>
    <w:rsid w:val="00A644DF"/>
    <w:rsid w:val="00A6774C"/>
    <w:rsid w:val="00A76E7C"/>
    <w:rsid w:val="00A82ADD"/>
    <w:rsid w:val="00A848F6"/>
    <w:rsid w:val="00AA4B77"/>
    <w:rsid w:val="00AB1E21"/>
    <w:rsid w:val="00AB2D2F"/>
    <w:rsid w:val="00AD24E6"/>
    <w:rsid w:val="00AD3466"/>
    <w:rsid w:val="00AD6D72"/>
    <w:rsid w:val="00B04BB6"/>
    <w:rsid w:val="00B05CD0"/>
    <w:rsid w:val="00B0606A"/>
    <w:rsid w:val="00B07E70"/>
    <w:rsid w:val="00B13831"/>
    <w:rsid w:val="00B1711B"/>
    <w:rsid w:val="00B17E8F"/>
    <w:rsid w:val="00B23313"/>
    <w:rsid w:val="00B44575"/>
    <w:rsid w:val="00B44D18"/>
    <w:rsid w:val="00B460C2"/>
    <w:rsid w:val="00B51D52"/>
    <w:rsid w:val="00B5738D"/>
    <w:rsid w:val="00B63EC2"/>
    <w:rsid w:val="00B657A8"/>
    <w:rsid w:val="00B75ED8"/>
    <w:rsid w:val="00B829E1"/>
    <w:rsid w:val="00B83637"/>
    <w:rsid w:val="00B852F4"/>
    <w:rsid w:val="00B87EDA"/>
    <w:rsid w:val="00B9540B"/>
    <w:rsid w:val="00BA1B23"/>
    <w:rsid w:val="00BA3B2C"/>
    <w:rsid w:val="00BA670E"/>
    <w:rsid w:val="00BB03EE"/>
    <w:rsid w:val="00BB1B0C"/>
    <w:rsid w:val="00BB1D1C"/>
    <w:rsid w:val="00BB2042"/>
    <w:rsid w:val="00BB291C"/>
    <w:rsid w:val="00BC2C65"/>
    <w:rsid w:val="00BC3620"/>
    <w:rsid w:val="00BE1A1A"/>
    <w:rsid w:val="00BE2365"/>
    <w:rsid w:val="00BE2631"/>
    <w:rsid w:val="00BF6A7B"/>
    <w:rsid w:val="00BF75F7"/>
    <w:rsid w:val="00C06876"/>
    <w:rsid w:val="00C07A33"/>
    <w:rsid w:val="00C07B0D"/>
    <w:rsid w:val="00C20D2C"/>
    <w:rsid w:val="00C27E1C"/>
    <w:rsid w:val="00C3478D"/>
    <w:rsid w:val="00C36930"/>
    <w:rsid w:val="00C36D0B"/>
    <w:rsid w:val="00C43CE0"/>
    <w:rsid w:val="00C476AA"/>
    <w:rsid w:val="00C50883"/>
    <w:rsid w:val="00C56CE8"/>
    <w:rsid w:val="00C57879"/>
    <w:rsid w:val="00C61462"/>
    <w:rsid w:val="00C62E17"/>
    <w:rsid w:val="00C7313E"/>
    <w:rsid w:val="00C76448"/>
    <w:rsid w:val="00C80B2D"/>
    <w:rsid w:val="00C80FC1"/>
    <w:rsid w:val="00C851ED"/>
    <w:rsid w:val="00C91667"/>
    <w:rsid w:val="00C93473"/>
    <w:rsid w:val="00C94D80"/>
    <w:rsid w:val="00C95B78"/>
    <w:rsid w:val="00CA0C8D"/>
    <w:rsid w:val="00CB2AE8"/>
    <w:rsid w:val="00CB3EBD"/>
    <w:rsid w:val="00CC08F8"/>
    <w:rsid w:val="00CC126F"/>
    <w:rsid w:val="00CC784B"/>
    <w:rsid w:val="00CD25A9"/>
    <w:rsid w:val="00CD335E"/>
    <w:rsid w:val="00CD3D04"/>
    <w:rsid w:val="00CD5364"/>
    <w:rsid w:val="00CE068D"/>
    <w:rsid w:val="00CE4DB8"/>
    <w:rsid w:val="00CF26CD"/>
    <w:rsid w:val="00CF4758"/>
    <w:rsid w:val="00D061DC"/>
    <w:rsid w:val="00D10914"/>
    <w:rsid w:val="00D12742"/>
    <w:rsid w:val="00D14C15"/>
    <w:rsid w:val="00D152F9"/>
    <w:rsid w:val="00D2307B"/>
    <w:rsid w:val="00D36D21"/>
    <w:rsid w:val="00D47B65"/>
    <w:rsid w:val="00D54D9E"/>
    <w:rsid w:val="00D56D9A"/>
    <w:rsid w:val="00D7070B"/>
    <w:rsid w:val="00D71F01"/>
    <w:rsid w:val="00D80A51"/>
    <w:rsid w:val="00D8517C"/>
    <w:rsid w:val="00D936D9"/>
    <w:rsid w:val="00DA1005"/>
    <w:rsid w:val="00DA4478"/>
    <w:rsid w:val="00DB00A8"/>
    <w:rsid w:val="00DB2CA1"/>
    <w:rsid w:val="00DC2F99"/>
    <w:rsid w:val="00DC7FD1"/>
    <w:rsid w:val="00DD321C"/>
    <w:rsid w:val="00DD663B"/>
    <w:rsid w:val="00DD6CEF"/>
    <w:rsid w:val="00DF3DC5"/>
    <w:rsid w:val="00DF40B6"/>
    <w:rsid w:val="00E130DE"/>
    <w:rsid w:val="00E16C4F"/>
    <w:rsid w:val="00E1719C"/>
    <w:rsid w:val="00E238BE"/>
    <w:rsid w:val="00E26C88"/>
    <w:rsid w:val="00E40D8F"/>
    <w:rsid w:val="00E479FA"/>
    <w:rsid w:val="00E51F6E"/>
    <w:rsid w:val="00E57344"/>
    <w:rsid w:val="00E62101"/>
    <w:rsid w:val="00E666BE"/>
    <w:rsid w:val="00E67539"/>
    <w:rsid w:val="00E678A0"/>
    <w:rsid w:val="00E7299A"/>
    <w:rsid w:val="00E76680"/>
    <w:rsid w:val="00E805C9"/>
    <w:rsid w:val="00E96953"/>
    <w:rsid w:val="00E972F3"/>
    <w:rsid w:val="00EB05D8"/>
    <w:rsid w:val="00ED3C1B"/>
    <w:rsid w:val="00ED504A"/>
    <w:rsid w:val="00ED576D"/>
    <w:rsid w:val="00ED74D1"/>
    <w:rsid w:val="00EF1484"/>
    <w:rsid w:val="00F03461"/>
    <w:rsid w:val="00F11436"/>
    <w:rsid w:val="00F1327E"/>
    <w:rsid w:val="00F22ACD"/>
    <w:rsid w:val="00F4235D"/>
    <w:rsid w:val="00F42D50"/>
    <w:rsid w:val="00F4491B"/>
    <w:rsid w:val="00F46B90"/>
    <w:rsid w:val="00F47794"/>
    <w:rsid w:val="00F5482B"/>
    <w:rsid w:val="00F671EA"/>
    <w:rsid w:val="00F73BA6"/>
    <w:rsid w:val="00F743A5"/>
    <w:rsid w:val="00F7766C"/>
    <w:rsid w:val="00F80FDA"/>
    <w:rsid w:val="00F82076"/>
    <w:rsid w:val="00F82A36"/>
    <w:rsid w:val="00F9281F"/>
    <w:rsid w:val="00FA6E10"/>
    <w:rsid w:val="00FB15DA"/>
    <w:rsid w:val="00FB4803"/>
    <w:rsid w:val="00FC1358"/>
    <w:rsid w:val="00FC62CB"/>
    <w:rsid w:val="00FE09E4"/>
    <w:rsid w:val="00FE1BFD"/>
    <w:rsid w:val="00FE457C"/>
    <w:rsid w:val="00FE6AE4"/>
    <w:rsid w:val="00FF03A3"/>
    <w:rsid w:val="00FF0CE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dd"/>
    </o:shapedefaults>
    <o:shapelayout v:ext="edit">
      <o:idmap v:ext="edit" data="1"/>
    </o:shapelayout>
  </w:shapeDefaults>
  <w:decimalSymbol w:val=","/>
  <w:listSeparator w:val=";"/>
  <w14:docId w14:val="04904B57"/>
  <w15:docId w15:val="{328F7297-2B69-4AF4-85B8-DF100E7A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andaard IKNL"/>
    <w:next w:val="BasistekstIKNL"/>
    <w:rsid w:val="00D54D9E"/>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D12742"/>
    <w:pPr>
      <w:keepNext/>
      <w:pageBreakBefore/>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270E27"/>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270E27"/>
    <w:pPr>
      <w:keepNext/>
      <w:numPr>
        <w:ilvl w:val="2"/>
        <w:numId w:val="3"/>
      </w:numPr>
      <w:outlineLvl w:val="2"/>
    </w:pPr>
    <w:rPr>
      <w:iCs/>
      <w:sz w:val="20"/>
    </w:rPr>
  </w:style>
  <w:style w:type="paragraph" w:styleId="Kop4">
    <w:name w:val="heading 4"/>
    <w:aliases w:val="(bijlagkop) IKNL,Kop 4 IKNL"/>
    <w:basedOn w:val="ZsysbasisIKNL"/>
    <w:next w:val="BasistekstIKNL"/>
    <w:qFormat/>
    <w:rsid w:val="00D12742"/>
    <w:pPr>
      <w:keepNext/>
      <w:pageBreakBefore/>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qFormat/>
    <w:rsid w:val="00122DED"/>
  </w:style>
  <w:style w:type="paragraph" w:customStyle="1" w:styleId="ZsysbasisIKNL">
    <w:name w:val="Zsysbasis IKNL"/>
    <w:next w:val="BasistekstIKNL"/>
    <w:uiPriority w:val="99"/>
    <w:semiHidden/>
    <w:rsid w:val="009D411B"/>
    <w:pPr>
      <w:spacing w:line="260" w:lineRule="atLeast"/>
    </w:pPr>
    <w:rPr>
      <w:rFonts w:ascii="Arial" w:hAnsi="Arial" w:cs="Maiandra GD"/>
      <w:sz w:val="18"/>
      <w:szCs w:val="18"/>
    </w:rPr>
  </w:style>
  <w:style w:type="paragraph" w:customStyle="1" w:styleId="BasistekstvetIKNL">
    <w:name w:val="Basistekst vet IKNL"/>
    <w:basedOn w:val="ZsysbasisIKNL"/>
    <w:next w:val="BasistekstIKNL"/>
    <w:qFormat/>
    <w:rsid w:val="00122DED"/>
    <w:rPr>
      <w:b/>
      <w:bCs/>
    </w:rPr>
  </w:style>
  <w:style w:type="character" w:styleId="GevolgdeHyperlink">
    <w:name w:val="FollowedHyperlink"/>
    <w:aliases w:val="GevolgdeHyperlink IKNL"/>
    <w:basedOn w:val="Standaardalinea-lettertype"/>
    <w:rsid w:val="003E0ACC"/>
    <w:rPr>
      <w:color w:val="auto"/>
      <w:u w:val="single"/>
    </w:rPr>
  </w:style>
  <w:style w:type="character" w:styleId="Hyperlink">
    <w:name w:val="Hyperlink"/>
    <w:aliases w:val="Hyperlink IKNL"/>
    <w:basedOn w:val="Standaardalinea-lettertype"/>
    <w:rsid w:val="003E0ACC"/>
    <w:rPr>
      <w:color w:val="auto"/>
      <w:u w:val="singl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uiPriority w:val="99"/>
    <w:semiHidden/>
    <w:rsid w:val="00122DED"/>
  </w:style>
  <w:style w:type="paragraph" w:styleId="Voettekst">
    <w:name w:val="footer"/>
    <w:basedOn w:val="ZsysbasisIKNL"/>
    <w:next w:val="BasistekstIKNL"/>
    <w:uiPriority w:val="99"/>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F4491B"/>
    <w:pPr>
      <w:spacing w:line="260" w:lineRule="exact"/>
    </w:pPr>
    <w:rPr>
      <w:noProof/>
      <w:sz w:val="14"/>
    </w:rPr>
  </w:style>
  <w:style w:type="paragraph" w:customStyle="1" w:styleId="Opsommingteken1eniveauIKNL">
    <w:name w:val="Opsomming teken 1e niveau IKNL"/>
    <w:basedOn w:val="ZsysbasisIKNL"/>
    <w:rsid w:val="006019C9"/>
    <w:pPr>
      <w:numPr>
        <w:numId w:val="9"/>
      </w:numPr>
    </w:pPr>
  </w:style>
  <w:style w:type="numbering" w:styleId="111111">
    <w:name w:val="Outline List 2"/>
    <w:basedOn w:val="Geenlijst"/>
    <w:uiPriority w:val="99"/>
    <w:semiHidden/>
    <w:rsid w:val="002A613F"/>
    <w:pPr>
      <w:numPr>
        <w:numId w:val="6"/>
      </w:numPr>
    </w:pPr>
  </w:style>
  <w:style w:type="numbering" w:styleId="1ai">
    <w:name w:val="Outline List 1"/>
    <w:basedOn w:val="Geenlijst"/>
    <w:uiPriority w:val="99"/>
    <w:semiHidden/>
    <w:rsid w:val="002A613F"/>
    <w:pPr>
      <w:numPr>
        <w:numId w:val="7"/>
      </w:numPr>
    </w:pPr>
  </w:style>
  <w:style w:type="paragraph" w:customStyle="1" w:styleId="BasistekstcursiefIKNL">
    <w:name w:val="Basistekst cursief IKNL"/>
    <w:basedOn w:val="ZsysbasisIKNL"/>
    <w:next w:val="BasistekstIKNL"/>
    <w:qFormat/>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6019C9"/>
    <w:pPr>
      <w:numPr>
        <w:ilvl w:val="1"/>
        <w:numId w:val="9"/>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482150"/>
    <w:pPr>
      <w:numPr>
        <w:numId w:val="4"/>
      </w:numPr>
    </w:pPr>
  </w:style>
  <w:style w:type="paragraph" w:customStyle="1" w:styleId="Opsommingnummer2eniveauIKNL">
    <w:name w:val="Opsomming nummer 2e niveau IKNL"/>
    <w:basedOn w:val="ZsysbasisIKNL"/>
    <w:rsid w:val="00482150"/>
    <w:pPr>
      <w:numPr>
        <w:ilvl w:val="1"/>
        <w:numId w:val="4"/>
      </w:numPr>
    </w:pPr>
  </w:style>
  <w:style w:type="paragraph" w:customStyle="1" w:styleId="Opsommingnummer3eniveauIKNL">
    <w:name w:val="Opsomming nummer 3e niveau IKNL"/>
    <w:basedOn w:val="ZsysbasisIKNL"/>
    <w:rsid w:val="00482150"/>
    <w:pPr>
      <w:numPr>
        <w:ilvl w:val="2"/>
        <w:numId w:val="4"/>
      </w:numPr>
    </w:pPr>
  </w:style>
  <w:style w:type="paragraph" w:styleId="Aanhef">
    <w:name w:val="Salutation"/>
    <w:basedOn w:val="ZsysbasisIKNL"/>
    <w:next w:val="BasistekstIKNL"/>
    <w:uiPriority w:val="99"/>
    <w:semiHidden/>
    <w:rsid w:val="0020607F"/>
  </w:style>
  <w:style w:type="paragraph" w:styleId="Adresenvelop">
    <w:name w:val="envelope address"/>
    <w:basedOn w:val="ZsysbasisIKNL"/>
    <w:next w:val="BasistekstIKNL"/>
    <w:uiPriority w:val="99"/>
    <w:semiHidden/>
    <w:rsid w:val="0020607F"/>
  </w:style>
  <w:style w:type="paragraph" w:styleId="Afsluiting">
    <w:name w:val="Closing"/>
    <w:basedOn w:val="ZsysbasisIKNL"/>
    <w:next w:val="BasistekstIKNL"/>
    <w:uiPriority w:val="99"/>
    <w:semiHidden/>
    <w:rsid w:val="0020607F"/>
  </w:style>
  <w:style w:type="paragraph" w:customStyle="1" w:styleId="Inspring1eniveauIKNL">
    <w:name w:val="Inspring 1e niveau IKNL"/>
    <w:basedOn w:val="ZsysbasisIKNL"/>
    <w:rsid w:val="001E3495"/>
    <w:pPr>
      <w:tabs>
        <w:tab w:val="left" w:pos="0"/>
      </w:tabs>
      <w:ind w:hanging="170"/>
    </w:pPr>
  </w:style>
  <w:style w:type="paragraph" w:customStyle="1" w:styleId="Inspring2eniveauIKNL">
    <w:name w:val="Inspring 2e niveau IKNL"/>
    <w:basedOn w:val="ZsysbasisIKNL"/>
    <w:rsid w:val="00A22349"/>
    <w:pPr>
      <w:tabs>
        <w:tab w:val="left" w:pos="340"/>
      </w:tabs>
      <w:ind w:left="340" w:hanging="340"/>
    </w:pPr>
  </w:style>
  <w:style w:type="paragraph" w:customStyle="1" w:styleId="Inspring3eniveauIKNL">
    <w:name w:val="Inspring 3e niveau IKNL"/>
    <w:basedOn w:val="ZsysbasisIKNL"/>
    <w:rsid w:val="00A22349"/>
    <w:pPr>
      <w:tabs>
        <w:tab w:val="left" w:pos="680"/>
      </w:tabs>
      <w:ind w:left="680" w:hanging="340"/>
    </w:pPr>
  </w:style>
  <w:style w:type="paragraph" w:customStyle="1" w:styleId="Zwevend1eniveauIKNL">
    <w:name w:val="Zwevend 1e niveau IKNL"/>
    <w:basedOn w:val="ZsysbasisIKNL"/>
    <w:rsid w:val="00A22349"/>
    <w:pPr>
      <w:ind w:left="340"/>
    </w:pPr>
  </w:style>
  <w:style w:type="paragraph" w:customStyle="1" w:styleId="Zwevend2eniveauIKNL">
    <w:name w:val="Zwevend 2e niveau IKNL"/>
    <w:basedOn w:val="ZsysbasisIKNL"/>
    <w:rsid w:val="00A22349"/>
    <w:pPr>
      <w:ind w:left="680"/>
    </w:pPr>
  </w:style>
  <w:style w:type="paragraph" w:customStyle="1" w:styleId="Zwevend3eniveauIKNL">
    <w:name w:val="Zwevend 3e niveau IKNL"/>
    <w:basedOn w:val="ZsysbasisIKNL"/>
    <w:rsid w:val="00A22349"/>
    <w:pPr>
      <w:ind w:left="1021"/>
    </w:pPr>
  </w:style>
  <w:style w:type="paragraph" w:styleId="Inhopg1">
    <w:name w:val="toc 1"/>
    <w:basedOn w:val="ZsysbasisIKNL"/>
    <w:next w:val="BasistekstIKNL"/>
    <w:uiPriority w:val="39"/>
    <w:rsid w:val="00B23313"/>
    <w:pPr>
      <w:tabs>
        <w:tab w:val="right" w:pos="8504"/>
      </w:tabs>
      <w:spacing w:before="260"/>
      <w:ind w:right="567" w:hanging="425"/>
    </w:pPr>
    <w:rPr>
      <w:b/>
      <w:sz w:val="20"/>
    </w:rPr>
  </w:style>
  <w:style w:type="paragraph" w:styleId="Inhopg2">
    <w:name w:val="toc 2"/>
    <w:basedOn w:val="ZsysbasisIKNL"/>
    <w:next w:val="BasistekstIKNL"/>
    <w:uiPriority w:val="39"/>
    <w:rsid w:val="00B23313"/>
    <w:pPr>
      <w:tabs>
        <w:tab w:val="right" w:pos="8504"/>
      </w:tabs>
      <w:ind w:left="454" w:right="567" w:hanging="454"/>
    </w:pPr>
    <w:rPr>
      <w:noProof/>
    </w:rPr>
  </w:style>
  <w:style w:type="paragraph" w:styleId="Inhopg3">
    <w:name w:val="toc 3"/>
    <w:basedOn w:val="ZsysbasisIKNL"/>
    <w:next w:val="BasistekstIKNL"/>
    <w:uiPriority w:val="39"/>
    <w:rsid w:val="00B23313"/>
    <w:pPr>
      <w:tabs>
        <w:tab w:val="right" w:pos="8504"/>
      </w:tabs>
      <w:ind w:left="567" w:right="567" w:hanging="567"/>
    </w:pPr>
    <w:rPr>
      <w:noProof/>
    </w:rPr>
  </w:style>
  <w:style w:type="paragraph" w:styleId="Inhopg4">
    <w:name w:val="toc 4"/>
    <w:basedOn w:val="ZsysbasisIKNL"/>
    <w:next w:val="BasistekstIKNL"/>
    <w:uiPriority w:val="39"/>
    <w:rsid w:val="00B23313"/>
    <w:pPr>
      <w:tabs>
        <w:tab w:val="right" w:pos="8504"/>
      </w:tabs>
      <w:ind w:left="454" w:right="567" w:hanging="454"/>
    </w:pPr>
    <w:rPr>
      <w:noProof/>
    </w:rPr>
  </w:style>
  <w:style w:type="paragraph" w:styleId="Index1">
    <w:name w:val="index 1"/>
    <w:basedOn w:val="ZsysbasisIKNL"/>
    <w:next w:val="BasistekstIKNL"/>
    <w:uiPriority w:val="99"/>
    <w:semiHidden/>
    <w:rsid w:val="00122DED"/>
  </w:style>
  <w:style w:type="paragraph" w:styleId="Index2">
    <w:name w:val="index 2"/>
    <w:basedOn w:val="ZsysbasisIKNL"/>
    <w:next w:val="BasistekstIKNL"/>
    <w:uiPriority w:val="99"/>
    <w:semiHidden/>
    <w:rsid w:val="00122DED"/>
  </w:style>
  <w:style w:type="paragraph" w:styleId="Index3">
    <w:name w:val="index 3"/>
    <w:basedOn w:val="ZsysbasisIKNL"/>
    <w:next w:val="BasistekstIKNL"/>
    <w:uiPriority w:val="99"/>
    <w:semiHidden/>
    <w:rsid w:val="00122DED"/>
  </w:style>
  <w:style w:type="paragraph" w:styleId="Ondertitel">
    <w:name w:val="Subtitle"/>
    <w:basedOn w:val="ZsysbasisIKNL"/>
    <w:next w:val="BasistekstIKNL"/>
    <w:uiPriority w:val="99"/>
    <w:semiHidden/>
    <w:rsid w:val="00122DED"/>
  </w:style>
  <w:style w:type="paragraph" w:styleId="Titel">
    <w:name w:val="Title"/>
    <w:basedOn w:val="ZsysbasisIKNL"/>
    <w:next w:val="BasistekstIKNL"/>
    <w:uiPriority w:val="99"/>
    <w:semiHidden/>
    <w:rsid w:val="00122DED"/>
  </w:style>
  <w:style w:type="paragraph" w:customStyle="1" w:styleId="Kop2zondernummerIKNL">
    <w:name w:val="Kop 2 zonder nummer IKNL"/>
    <w:basedOn w:val="ZsysbasisIKNL"/>
    <w:next w:val="BasistekstIKNL"/>
    <w:rsid w:val="004756C2"/>
    <w:pPr>
      <w:keepNext/>
      <w:spacing w:before="260"/>
    </w:pPr>
    <w:rPr>
      <w:b/>
      <w:sz w:val="20"/>
      <w:szCs w:val="28"/>
    </w:rPr>
  </w:style>
  <w:style w:type="character" w:styleId="Paginanummer">
    <w:name w:val="page number"/>
    <w:basedOn w:val="Standaardalinea-lettertype"/>
    <w:uiPriority w:val="99"/>
    <w:semiHidden/>
    <w:rsid w:val="00122DED"/>
  </w:style>
  <w:style w:type="character" w:customStyle="1" w:styleId="zsysVeldMarkering">
    <w:name w:val="zsysVeldMarkering"/>
    <w:basedOn w:val="Standaardalinea-lettertype"/>
    <w:rsid w:val="00122DED"/>
    <w:rPr>
      <w:bdr w:val="none" w:sz="0" w:space="0" w:color="auto"/>
      <w:shd w:val="clear" w:color="auto" w:fill="FFFF00"/>
    </w:rPr>
  </w:style>
  <w:style w:type="paragraph" w:customStyle="1" w:styleId="Kop1zondernummerIKNL">
    <w:name w:val="Kop 1 zonder nummer IKNL"/>
    <w:basedOn w:val="ZsysbasisIKNL"/>
    <w:next w:val="BasistekstIKNL"/>
    <w:rsid w:val="004756C2"/>
    <w:pPr>
      <w:keepNext/>
      <w:pageBreakBefore/>
      <w:spacing w:line="520" w:lineRule="exact"/>
    </w:pPr>
    <w:rPr>
      <w:sz w:val="36"/>
      <w:szCs w:val="32"/>
    </w:rPr>
  </w:style>
  <w:style w:type="paragraph" w:customStyle="1" w:styleId="Kop3zondernummerIKNL">
    <w:name w:val="Kop 3 zonder nummer IKNL"/>
    <w:basedOn w:val="ZsysbasisIKNL"/>
    <w:next w:val="BasistekstIKNL"/>
    <w:rsid w:val="004756C2"/>
    <w:pPr>
      <w:keepNext/>
    </w:pPr>
    <w:rPr>
      <w:sz w:val="20"/>
    </w:rPr>
  </w:style>
  <w:style w:type="paragraph" w:styleId="Index4">
    <w:name w:val="index 4"/>
    <w:basedOn w:val="Standaard"/>
    <w:next w:val="Standaard"/>
    <w:uiPriority w:val="99"/>
    <w:semiHidden/>
    <w:unhideWhenUsed/>
    <w:rsid w:val="00122DED"/>
    <w:pPr>
      <w:ind w:left="720" w:hanging="180"/>
    </w:pPr>
  </w:style>
  <w:style w:type="paragraph" w:styleId="Index5">
    <w:name w:val="index 5"/>
    <w:basedOn w:val="Standaard"/>
    <w:next w:val="Standaard"/>
    <w:uiPriority w:val="99"/>
    <w:semiHidden/>
    <w:unhideWhenUsed/>
    <w:rsid w:val="00122DED"/>
    <w:pPr>
      <w:ind w:left="900" w:hanging="180"/>
    </w:pPr>
  </w:style>
  <w:style w:type="paragraph" w:styleId="Index6">
    <w:name w:val="index 6"/>
    <w:basedOn w:val="Standaard"/>
    <w:next w:val="Standaard"/>
    <w:uiPriority w:val="99"/>
    <w:semiHidden/>
    <w:unhideWhenUsed/>
    <w:rsid w:val="00122DED"/>
    <w:pPr>
      <w:ind w:left="1080" w:hanging="180"/>
    </w:pPr>
  </w:style>
  <w:style w:type="paragraph" w:styleId="Index7">
    <w:name w:val="index 7"/>
    <w:basedOn w:val="Standaard"/>
    <w:next w:val="Standaard"/>
    <w:uiPriority w:val="99"/>
    <w:semiHidden/>
    <w:unhideWhenUsed/>
    <w:rsid w:val="00122DED"/>
    <w:pPr>
      <w:ind w:left="1260" w:hanging="180"/>
    </w:pPr>
  </w:style>
  <w:style w:type="paragraph" w:styleId="Index8">
    <w:name w:val="index 8"/>
    <w:basedOn w:val="Standaard"/>
    <w:next w:val="Standaard"/>
    <w:uiPriority w:val="99"/>
    <w:semiHidden/>
    <w:unhideWhenUsed/>
    <w:rsid w:val="00122DED"/>
    <w:pPr>
      <w:ind w:left="1440" w:hanging="180"/>
    </w:pPr>
  </w:style>
  <w:style w:type="paragraph" w:styleId="Index9">
    <w:name w:val="index 9"/>
    <w:basedOn w:val="Standaard"/>
    <w:next w:val="Standaard"/>
    <w:uiPriority w:val="99"/>
    <w:semiHidden/>
    <w:unhideWhenUsed/>
    <w:rsid w:val="00122DED"/>
    <w:pPr>
      <w:ind w:left="1620" w:hanging="180"/>
    </w:pPr>
  </w:style>
  <w:style w:type="paragraph" w:styleId="Inhopg5">
    <w:name w:val="toc 5"/>
    <w:basedOn w:val="Standaard"/>
    <w:next w:val="Standaard"/>
    <w:uiPriority w:val="39"/>
    <w:unhideWhenUsed/>
    <w:rsid w:val="00B23313"/>
    <w:pPr>
      <w:tabs>
        <w:tab w:val="right" w:pos="8504"/>
      </w:tabs>
      <w:spacing w:before="260"/>
      <w:ind w:right="567"/>
    </w:pPr>
    <w:rPr>
      <w:b/>
      <w:sz w:val="20"/>
    </w:rPr>
  </w:style>
  <w:style w:type="paragraph" w:styleId="Inhopg6">
    <w:name w:val="toc 6"/>
    <w:basedOn w:val="Standaard"/>
    <w:next w:val="Standaard"/>
    <w:uiPriority w:val="99"/>
    <w:semiHidden/>
    <w:unhideWhenUsed/>
    <w:rsid w:val="00971833"/>
    <w:pPr>
      <w:tabs>
        <w:tab w:val="right" w:pos="8505"/>
      </w:tabs>
      <w:ind w:right="567"/>
    </w:pPr>
  </w:style>
  <w:style w:type="paragraph" w:styleId="Inhopg7">
    <w:name w:val="toc 7"/>
    <w:basedOn w:val="Standaard"/>
    <w:next w:val="Standaard"/>
    <w:uiPriority w:val="99"/>
    <w:semiHidden/>
    <w:unhideWhenUsed/>
    <w:rsid w:val="00122DED"/>
    <w:pPr>
      <w:ind w:left="1080"/>
    </w:pPr>
  </w:style>
  <w:style w:type="paragraph" w:styleId="Inhopg8">
    <w:name w:val="toc 8"/>
    <w:basedOn w:val="Standaard"/>
    <w:next w:val="Standaard"/>
    <w:uiPriority w:val="99"/>
    <w:semiHidden/>
    <w:unhideWhenUsed/>
    <w:rsid w:val="00122DED"/>
    <w:pPr>
      <w:ind w:left="1260"/>
    </w:pPr>
  </w:style>
  <w:style w:type="paragraph" w:styleId="Inhopg9">
    <w:name w:val="toc 9"/>
    <w:basedOn w:val="Standaard"/>
    <w:next w:val="Standaard"/>
    <w:uiPriority w:val="99"/>
    <w:semiHidden/>
    <w:unhideWhenUsed/>
    <w:rsid w:val="00122DED"/>
    <w:pPr>
      <w:ind w:left="1440"/>
    </w:pPr>
  </w:style>
  <w:style w:type="paragraph" w:styleId="Afzender">
    <w:name w:val="envelope return"/>
    <w:basedOn w:val="ZsysbasisIKNL"/>
    <w:next w:val="BasistekstIKNL"/>
    <w:uiPriority w:val="99"/>
    <w:semiHidden/>
    <w:rsid w:val="0020607F"/>
  </w:style>
  <w:style w:type="numbering" w:styleId="Artikelsectie">
    <w:name w:val="Outline List 3"/>
    <w:basedOn w:val="Geenlijst"/>
    <w:uiPriority w:val="99"/>
    <w:semiHidden/>
    <w:rsid w:val="003C2342"/>
    <w:pPr>
      <w:numPr>
        <w:numId w:val="8"/>
      </w:numPr>
    </w:pPr>
  </w:style>
  <w:style w:type="paragraph" w:styleId="Berichtkop">
    <w:name w:val="Message Header"/>
    <w:basedOn w:val="ZsysbasisIKNL"/>
    <w:next w:val="BasistekstIKNL"/>
    <w:uiPriority w:val="99"/>
    <w:semiHidden/>
    <w:rsid w:val="0020607F"/>
  </w:style>
  <w:style w:type="paragraph" w:styleId="Bloktekst">
    <w:name w:val="Block Text"/>
    <w:basedOn w:val="ZsysbasisIKNL"/>
    <w:next w:val="BasistekstIKNL"/>
    <w:uiPriority w:val="99"/>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uiPriority w:val="99"/>
    <w:semiHidden/>
    <w:rsid w:val="0020607F"/>
  </w:style>
  <w:style w:type="paragraph" w:styleId="Handtekening">
    <w:name w:val="Signature"/>
    <w:basedOn w:val="ZsysbasisIKNL"/>
    <w:next w:val="BasistekstIKNL"/>
    <w:uiPriority w:val="99"/>
    <w:semiHidden/>
    <w:rsid w:val="0020607F"/>
  </w:style>
  <w:style w:type="paragraph" w:styleId="HTML-voorafopgemaakt">
    <w:name w:val="HTML Preformatted"/>
    <w:basedOn w:val="ZsysbasisIKNL"/>
    <w:next w:val="BasistekstIKNL"/>
    <w:uiPriority w:val="99"/>
    <w:semiHidden/>
    <w:rsid w:val="0020607F"/>
  </w:style>
  <w:style w:type="character" w:styleId="Eindnootmarkering">
    <w:name w:val="endnote reference"/>
    <w:basedOn w:val="Standaardalinea-lettertype"/>
    <w:uiPriority w:val="99"/>
    <w:semiHidden/>
    <w:rsid w:val="005D42EF"/>
    <w:rPr>
      <w:vertAlign w:val="superscript"/>
    </w:rPr>
  </w:style>
  <w:style w:type="character" w:styleId="HTMLCode">
    <w:name w:val="HTML Code"/>
    <w:basedOn w:val="Standaardalinea-lettertype"/>
    <w:uiPriority w:val="99"/>
    <w:semiHidden/>
    <w:rsid w:val="005D42EF"/>
    <w:rPr>
      <w:rFonts w:ascii="Courier New" w:hAnsi="Courier New" w:cs="Courier New"/>
      <w:sz w:val="20"/>
      <w:szCs w:val="20"/>
    </w:rPr>
  </w:style>
  <w:style w:type="character" w:styleId="HTMLDefinition">
    <w:name w:val="HTML Definition"/>
    <w:basedOn w:val="Standaardalinea-lettertype"/>
    <w:uiPriority w:val="99"/>
    <w:semiHidden/>
    <w:rsid w:val="005D42EF"/>
    <w:rPr>
      <w:i/>
      <w:iCs/>
    </w:rPr>
  </w:style>
  <w:style w:type="character" w:styleId="HTMLVariable">
    <w:name w:val="HTML Variable"/>
    <w:basedOn w:val="Standaardalinea-lettertype"/>
    <w:uiPriority w:val="99"/>
    <w:semiHidden/>
    <w:rsid w:val="005D42EF"/>
    <w:rPr>
      <w:i/>
      <w:iCs/>
    </w:rPr>
  </w:style>
  <w:style w:type="paragraph" w:styleId="HTML-adres">
    <w:name w:val="HTML Address"/>
    <w:basedOn w:val="ZsysbasisIKNL"/>
    <w:next w:val="BasistekstIKNL"/>
    <w:uiPriority w:val="99"/>
    <w:semiHidden/>
    <w:rsid w:val="0020607F"/>
  </w:style>
  <w:style w:type="character" w:styleId="HTML-acroniem">
    <w:name w:val="HTML Acronym"/>
    <w:basedOn w:val="Standaardalinea-lettertype"/>
    <w:uiPriority w:val="99"/>
    <w:semiHidden/>
    <w:rsid w:val="005D42EF"/>
  </w:style>
  <w:style w:type="character" w:styleId="HTML-citaat">
    <w:name w:val="HTML Cite"/>
    <w:basedOn w:val="Standaardalinea-lettertype"/>
    <w:uiPriority w:val="99"/>
    <w:semiHidden/>
    <w:rsid w:val="005D42EF"/>
    <w:rPr>
      <w:i/>
      <w:iCs/>
    </w:rPr>
  </w:style>
  <w:style w:type="character" w:styleId="HTML-schrijfmachine">
    <w:name w:val="HTML Typewriter"/>
    <w:basedOn w:val="Standaardalinea-lettertype"/>
    <w:uiPriority w:val="99"/>
    <w:semiHidden/>
    <w:rsid w:val="005D42EF"/>
    <w:rPr>
      <w:rFonts w:ascii="Courier New" w:hAnsi="Courier New" w:cs="Courier New"/>
      <w:sz w:val="20"/>
      <w:szCs w:val="20"/>
    </w:rPr>
  </w:style>
  <w:style w:type="character" w:styleId="HTML-toetsenbord">
    <w:name w:val="HTML Keyboard"/>
    <w:basedOn w:val="Standaardalinea-lettertype"/>
    <w:uiPriority w:val="99"/>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uiPriority w:val="99"/>
    <w:semiHidden/>
    <w:rsid w:val="0020607F"/>
  </w:style>
  <w:style w:type="paragraph" w:styleId="Lijst2">
    <w:name w:val="List 2"/>
    <w:basedOn w:val="ZsysbasisIKNL"/>
    <w:next w:val="BasistekstIKNL"/>
    <w:uiPriority w:val="99"/>
    <w:semiHidden/>
    <w:rsid w:val="0020607F"/>
  </w:style>
  <w:style w:type="paragraph" w:styleId="Lijst3">
    <w:name w:val="List 3"/>
    <w:basedOn w:val="ZsysbasisIKNL"/>
    <w:next w:val="BasistekstIKNL"/>
    <w:uiPriority w:val="99"/>
    <w:semiHidden/>
    <w:rsid w:val="0020607F"/>
  </w:style>
  <w:style w:type="paragraph" w:styleId="Lijst4">
    <w:name w:val="List 4"/>
    <w:basedOn w:val="ZsysbasisIKNL"/>
    <w:next w:val="BasistekstIKNL"/>
    <w:uiPriority w:val="99"/>
    <w:semiHidden/>
    <w:rsid w:val="0020607F"/>
  </w:style>
  <w:style w:type="paragraph" w:styleId="Lijst5">
    <w:name w:val="List 5"/>
    <w:basedOn w:val="ZsysbasisIKNL"/>
    <w:next w:val="BasistekstIKNL"/>
    <w:uiPriority w:val="99"/>
    <w:semiHidden/>
    <w:rsid w:val="0020607F"/>
  </w:style>
  <w:style w:type="paragraph" w:styleId="Lijstopsomteken">
    <w:name w:val="List Bullet"/>
    <w:basedOn w:val="ZsysbasisIKNL"/>
    <w:next w:val="BasistekstIKNL"/>
    <w:uiPriority w:val="99"/>
    <w:semiHidden/>
    <w:rsid w:val="0020607F"/>
  </w:style>
  <w:style w:type="paragraph" w:styleId="Lijstopsomteken2">
    <w:name w:val="List Bullet 2"/>
    <w:basedOn w:val="ZsysbasisIKNL"/>
    <w:next w:val="BasistekstIKNL"/>
    <w:uiPriority w:val="99"/>
    <w:semiHidden/>
    <w:rsid w:val="0020607F"/>
  </w:style>
  <w:style w:type="paragraph" w:styleId="Lijstopsomteken3">
    <w:name w:val="List Bullet 3"/>
    <w:basedOn w:val="ZsysbasisIKNL"/>
    <w:next w:val="BasistekstIKNL"/>
    <w:uiPriority w:val="99"/>
    <w:semiHidden/>
    <w:rsid w:val="0020607F"/>
  </w:style>
  <w:style w:type="paragraph" w:styleId="Lijstopsomteken4">
    <w:name w:val="List Bullet 4"/>
    <w:basedOn w:val="ZsysbasisIKNL"/>
    <w:next w:val="BasistekstIKNL"/>
    <w:uiPriority w:val="99"/>
    <w:semiHidden/>
    <w:rsid w:val="0020607F"/>
  </w:style>
  <w:style w:type="paragraph" w:styleId="Lijstopsomteken5">
    <w:name w:val="List Bullet 5"/>
    <w:basedOn w:val="ZsysbasisIKNL"/>
    <w:next w:val="BasistekstIKNL"/>
    <w:uiPriority w:val="99"/>
    <w:semiHidden/>
    <w:rsid w:val="0020607F"/>
  </w:style>
  <w:style w:type="paragraph" w:styleId="Lijstnummering">
    <w:name w:val="List Number"/>
    <w:basedOn w:val="ZsysbasisIKNL"/>
    <w:next w:val="BasistekstIKNL"/>
    <w:uiPriority w:val="99"/>
    <w:semiHidden/>
    <w:rsid w:val="0020607F"/>
  </w:style>
  <w:style w:type="paragraph" w:styleId="Lijstnummering2">
    <w:name w:val="List Number 2"/>
    <w:basedOn w:val="ZsysbasisIKNL"/>
    <w:next w:val="BasistekstIKNL"/>
    <w:uiPriority w:val="99"/>
    <w:semiHidden/>
    <w:rsid w:val="0020607F"/>
  </w:style>
  <w:style w:type="paragraph" w:styleId="Lijstnummering3">
    <w:name w:val="List Number 3"/>
    <w:basedOn w:val="ZsysbasisIKNL"/>
    <w:next w:val="BasistekstIKNL"/>
    <w:uiPriority w:val="99"/>
    <w:semiHidden/>
    <w:rsid w:val="0020607F"/>
  </w:style>
  <w:style w:type="paragraph" w:styleId="Lijstnummering4">
    <w:name w:val="List Number 4"/>
    <w:basedOn w:val="ZsysbasisIKNL"/>
    <w:next w:val="BasistekstIKNL"/>
    <w:uiPriority w:val="99"/>
    <w:semiHidden/>
    <w:rsid w:val="0020607F"/>
  </w:style>
  <w:style w:type="paragraph" w:styleId="Lijstnummering5">
    <w:name w:val="List Number 5"/>
    <w:basedOn w:val="ZsysbasisIKNL"/>
    <w:next w:val="BasistekstIKNL"/>
    <w:uiPriority w:val="99"/>
    <w:semiHidden/>
    <w:rsid w:val="0020607F"/>
  </w:style>
  <w:style w:type="paragraph" w:styleId="Lijstvoortzetting">
    <w:name w:val="List Continue"/>
    <w:basedOn w:val="ZsysbasisIKNL"/>
    <w:next w:val="BasistekstIKNL"/>
    <w:uiPriority w:val="99"/>
    <w:semiHidden/>
    <w:rsid w:val="0020607F"/>
  </w:style>
  <w:style w:type="paragraph" w:styleId="Lijstvoortzetting2">
    <w:name w:val="List Continue 2"/>
    <w:basedOn w:val="ZsysbasisIKNL"/>
    <w:next w:val="BasistekstIKNL"/>
    <w:uiPriority w:val="99"/>
    <w:semiHidden/>
    <w:rsid w:val="0020607F"/>
  </w:style>
  <w:style w:type="paragraph" w:styleId="Lijstvoortzetting3">
    <w:name w:val="List Continue 3"/>
    <w:basedOn w:val="ZsysbasisIKNL"/>
    <w:next w:val="BasistekstIKNL"/>
    <w:uiPriority w:val="99"/>
    <w:semiHidden/>
    <w:rsid w:val="0020607F"/>
  </w:style>
  <w:style w:type="paragraph" w:styleId="Lijstvoortzetting4">
    <w:name w:val="List Continue 4"/>
    <w:basedOn w:val="ZsysbasisIKNL"/>
    <w:next w:val="BasistekstIKNL"/>
    <w:uiPriority w:val="99"/>
    <w:semiHidden/>
    <w:rsid w:val="0020607F"/>
  </w:style>
  <w:style w:type="paragraph" w:styleId="Lijstvoortzetting5">
    <w:name w:val="List Continue 5"/>
    <w:basedOn w:val="ZsysbasisIKNL"/>
    <w:next w:val="BasistekstIKNL"/>
    <w:uiPriority w:val="99"/>
    <w:semiHidden/>
    <w:rsid w:val="0020607F"/>
  </w:style>
  <w:style w:type="character" w:styleId="HTML-voorbeeld">
    <w:name w:val="HTML Sample"/>
    <w:basedOn w:val="Standaardalinea-lettertype"/>
    <w:uiPriority w:val="99"/>
    <w:semiHidden/>
    <w:rsid w:val="005D42EF"/>
    <w:rPr>
      <w:rFonts w:ascii="Courier New" w:hAnsi="Courier New" w:cs="Courier New"/>
    </w:rPr>
  </w:style>
  <w:style w:type="paragraph" w:styleId="Normaalweb">
    <w:name w:val="Normal (Web)"/>
    <w:basedOn w:val="ZsysbasisIKNL"/>
    <w:next w:val="BasistekstIKNL"/>
    <w:uiPriority w:val="99"/>
    <w:semiHidden/>
    <w:rsid w:val="0020607F"/>
  </w:style>
  <w:style w:type="paragraph" w:styleId="Notitiekop">
    <w:name w:val="Note Heading"/>
    <w:basedOn w:val="ZsysbasisIKNL"/>
    <w:next w:val="BasistekstIKNL"/>
    <w:uiPriority w:val="99"/>
    <w:semiHidden/>
    <w:rsid w:val="0020607F"/>
  </w:style>
  <w:style w:type="paragraph" w:styleId="Plattetekst">
    <w:name w:val="Body Text"/>
    <w:basedOn w:val="ZsysbasisIKNL"/>
    <w:next w:val="BasistekstIKNL"/>
    <w:uiPriority w:val="99"/>
    <w:semiHidden/>
    <w:rsid w:val="0020607F"/>
  </w:style>
  <w:style w:type="paragraph" w:styleId="Plattetekst2">
    <w:name w:val="Body Text 2"/>
    <w:basedOn w:val="ZsysbasisIKNL"/>
    <w:next w:val="BasistekstIKNL"/>
    <w:uiPriority w:val="99"/>
    <w:semiHidden/>
    <w:rsid w:val="0020607F"/>
  </w:style>
  <w:style w:type="paragraph" w:styleId="Plattetekst3">
    <w:name w:val="Body Text 3"/>
    <w:basedOn w:val="ZsysbasisIKNL"/>
    <w:next w:val="BasistekstIKNL"/>
    <w:uiPriority w:val="99"/>
    <w:semiHidden/>
    <w:rsid w:val="0020607F"/>
  </w:style>
  <w:style w:type="paragraph" w:styleId="Platteteksteersteinspringing">
    <w:name w:val="Body Text First Indent"/>
    <w:basedOn w:val="ZsysbasisIKNL"/>
    <w:next w:val="BasistekstIKNL"/>
    <w:uiPriority w:val="99"/>
    <w:semiHidden/>
    <w:rsid w:val="0020607F"/>
  </w:style>
  <w:style w:type="paragraph" w:styleId="Plattetekstinspringen">
    <w:name w:val="Body Text Indent"/>
    <w:basedOn w:val="ZsysbasisIKNL"/>
    <w:next w:val="BasistekstIKNL"/>
    <w:uiPriority w:val="99"/>
    <w:semiHidden/>
    <w:rsid w:val="0020607F"/>
  </w:style>
  <w:style w:type="paragraph" w:styleId="Platteteksteersteinspringing2">
    <w:name w:val="Body Text First Indent 2"/>
    <w:basedOn w:val="ZsysbasisIKNL"/>
    <w:next w:val="BasistekstIKNL"/>
    <w:uiPriority w:val="99"/>
    <w:semiHidden/>
    <w:rsid w:val="0020607F"/>
  </w:style>
  <w:style w:type="paragraph" w:styleId="Plattetekstinspringen2">
    <w:name w:val="Body Text Indent 2"/>
    <w:basedOn w:val="ZsysbasisIKNL"/>
    <w:next w:val="BasistekstIKNL"/>
    <w:uiPriority w:val="99"/>
    <w:semiHidden/>
    <w:rsid w:val="0020607F"/>
  </w:style>
  <w:style w:type="paragraph" w:styleId="Plattetekstinspringen3">
    <w:name w:val="Body Text Indent 3"/>
    <w:basedOn w:val="ZsysbasisIKNL"/>
    <w:next w:val="BasistekstIKNL"/>
    <w:uiPriority w:val="99"/>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uiPriority w:val="99"/>
    <w:semiHidden/>
    <w:rsid w:val="005D42EF"/>
    <w:rPr>
      <w:i/>
      <w:iCs/>
    </w:rPr>
  </w:style>
  <w:style w:type="paragraph" w:styleId="Standaardinspringing">
    <w:name w:val="Normal Indent"/>
    <w:basedOn w:val="ZsysbasisIKNL"/>
    <w:next w:val="BasistekstIKNL"/>
    <w:uiPriority w:val="99"/>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rsid w:val="00A6774C"/>
    <w:rPr>
      <w:vertAlign w:val="superscript"/>
    </w:rPr>
  </w:style>
  <w:style w:type="paragraph" w:styleId="Voetnoottekst">
    <w:name w:val="footnote text"/>
    <w:basedOn w:val="ZsysbasisIKNL"/>
    <w:uiPriority w:val="99"/>
    <w:semiHidden/>
    <w:rsid w:val="00003591"/>
    <w:pPr>
      <w:spacing w:line="200" w:lineRule="atLeast"/>
    </w:pPr>
    <w:rPr>
      <w:sz w:val="16"/>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9"/>
    <w:semiHidden/>
    <w:rsid w:val="00451FDB"/>
    <w:rPr>
      <w:b w:val="0"/>
      <w:bCs w:val="0"/>
    </w:rPr>
  </w:style>
  <w:style w:type="paragraph" w:styleId="Datum">
    <w:name w:val="Date"/>
    <w:basedOn w:val="ZsysbasisIKNL"/>
    <w:next w:val="BasistekstIKNL"/>
    <w:uiPriority w:val="99"/>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uiPriority w:val="99"/>
    <w:semiHidden/>
    <w:rsid w:val="0020607F"/>
  </w:style>
  <w:style w:type="paragraph" w:styleId="Bijschrift">
    <w:name w:val="caption"/>
    <w:basedOn w:val="ZsysbasisIKNL"/>
    <w:next w:val="BasistekstIKNL"/>
    <w:uiPriority w:val="99"/>
    <w:semiHidden/>
    <w:rsid w:val="0020607F"/>
  </w:style>
  <w:style w:type="paragraph" w:styleId="Bronvermelding">
    <w:name w:val="table of authorities"/>
    <w:basedOn w:val="ZsysbasisIKNL"/>
    <w:next w:val="BasistekstIKNL"/>
    <w:uiPriority w:val="99"/>
    <w:semiHidden/>
    <w:rsid w:val="0020607F"/>
  </w:style>
  <w:style w:type="paragraph" w:styleId="Documentstructuur">
    <w:name w:val="Document Map"/>
    <w:basedOn w:val="ZsysbasisIKNL"/>
    <w:next w:val="BasistekstIKNL"/>
    <w:uiPriority w:val="99"/>
    <w:semiHidden/>
    <w:rsid w:val="0020607F"/>
  </w:style>
  <w:style w:type="character" w:styleId="Regelnummer">
    <w:name w:val="line number"/>
    <w:basedOn w:val="Standaardalinea-lettertype"/>
    <w:uiPriority w:val="99"/>
    <w:semiHidden/>
    <w:rsid w:val="005D42EF"/>
  </w:style>
  <w:style w:type="paragraph" w:styleId="Eindnoottekst">
    <w:name w:val="endnote text"/>
    <w:basedOn w:val="ZsysbasisIKNL"/>
    <w:next w:val="BasistekstIKNL"/>
    <w:uiPriority w:val="99"/>
    <w:semiHidden/>
    <w:rsid w:val="0020607F"/>
  </w:style>
  <w:style w:type="paragraph" w:styleId="Indexkop">
    <w:name w:val="index heading"/>
    <w:basedOn w:val="ZsysbasisIKNL"/>
    <w:next w:val="BasistekstIKNL"/>
    <w:uiPriority w:val="99"/>
    <w:semiHidden/>
    <w:rsid w:val="0020607F"/>
  </w:style>
  <w:style w:type="paragraph" w:styleId="Kopbronvermelding">
    <w:name w:val="toa heading"/>
    <w:basedOn w:val="ZsysbasisIKNL"/>
    <w:next w:val="BasistekstIKNL"/>
    <w:uiPriority w:val="99"/>
    <w:semiHidden/>
    <w:rsid w:val="0020607F"/>
  </w:style>
  <w:style w:type="paragraph" w:styleId="Lijstmetafbeeldingen">
    <w:name w:val="table of figures"/>
    <w:basedOn w:val="ZsysbasisIKNL"/>
    <w:next w:val="BasistekstIKNL"/>
    <w:uiPriority w:val="99"/>
    <w:semiHidden/>
    <w:rsid w:val="0020607F"/>
  </w:style>
  <w:style w:type="paragraph" w:styleId="Macrotekst">
    <w:name w:val="macro"/>
    <w:basedOn w:val="ZsysbasisIKNL"/>
    <w:next w:val="BasistekstIKNL"/>
    <w:uiPriority w:val="99"/>
    <w:semiHidden/>
    <w:rsid w:val="0020607F"/>
  </w:style>
  <w:style w:type="paragraph" w:styleId="Tekstopmerking">
    <w:name w:val="annotation text"/>
    <w:basedOn w:val="ZsysbasisIKNL"/>
    <w:next w:val="BasistekstIKNL"/>
    <w:uiPriority w:val="99"/>
    <w:semiHidden/>
    <w:rsid w:val="0020607F"/>
  </w:style>
  <w:style w:type="paragraph" w:styleId="Onderwerpvanopmerking">
    <w:name w:val="annotation subject"/>
    <w:basedOn w:val="ZsysbasisIKNL"/>
    <w:next w:val="BasistekstIKNL"/>
    <w:uiPriority w:val="99"/>
    <w:semiHidden/>
    <w:rsid w:val="0020607F"/>
  </w:style>
  <w:style w:type="character" w:styleId="Verwijzingopmerking">
    <w:name w:val="annotation reference"/>
    <w:basedOn w:val="Standaardalinea-lettertype"/>
    <w:uiPriority w:val="99"/>
    <w:semiHidden/>
    <w:rsid w:val="0020607F"/>
    <w:rPr>
      <w:sz w:val="18"/>
      <w:szCs w:val="18"/>
    </w:rPr>
  </w:style>
  <w:style w:type="numbering" w:customStyle="1" w:styleId="LijstopsommingnummerIKNL">
    <w:name w:val="Lijst opsomming nummer IKNL"/>
    <w:basedOn w:val="Geenlijst"/>
    <w:uiPriority w:val="99"/>
    <w:semiHidden/>
    <w:rsid w:val="00482150"/>
    <w:pPr>
      <w:numPr>
        <w:numId w:val="4"/>
      </w:numPr>
    </w:pPr>
  </w:style>
  <w:style w:type="paragraph" w:customStyle="1" w:styleId="Opsommingletter1eniveauIKNL">
    <w:name w:val="Opsomming letter 1e niveau IKNL"/>
    <w:basedOn w:val="ZsysbasisIKNL"/>
    <w:rsid w:val="005F2BF8"/>
    <w:pPr>
      <w:numPr>
        <w:numId w:val="28"/>
      </w:numPr>
    </w:pPr>
  </w:style>
  <w:style w:type="numbering" w:customStyle="1" w:styleId="LijstopsommingtekenIKNL">
    <w:name w:val="Lijst opsomming teken IKNL"/>
    <w:basedOn w:val="Geenlijst"/>
    <w:uiPriority w:val="99"/>
    <w:semiHidden/>
    <w:rsid w:val="006019C9"/>
    <w:pPr>
      <w:numPr>
        <w:numId w:val="9"/>
      </w:numPr>
    </w:pPr>
  </w:style>
  <w:style w:type="paragraph" w:customStyle="1" w:styleId="ZsyseenpuntIKNL">
    <w:name w:val="Zsyseenpunt IKNL"/>
    <w:basedOn w:val="ZsysbasisIKNL"/>
    <w:next w:val="BasistekstIKNL"/>
    <w:uiPriority w:val="99"/>
    <w:semiHidden/>
    <w:rsid w:val="001E060F"/>
    <w:pPr>
      <w:spacing w:line="20" w:lineRule="exact"/>
    </w:pPr>
    <w:rPr>
      <w:sz w:val="2"/>
    </w:rPr>
  </w:style>
  <w:style w:type="paragraph" w:customStyle="1" w:styleId="Opsommingteken3eniveauIKNL">
    <w:name w:val="Opsomming teken 3e niveau IKNL"/>
    <w:basedOn w:val="ZsysbasisIKNL"/>
    <w:rsid w:val="006019C9"/>
    <w:pPr>
      <w:numPr>
        <w:ilvl w:val="2"/>
        <w:numId w:val="9"/>
      </w:numPr>
    </w:pPr>
  </w:style>
  <w:style w:type="paragraph" w:customStyle="1" w:styleId="OndertitelIKNL">
    <w:name w:val="Ondertitel IKNL"/>
    <w:basedOn w:val="ZsysbasisIKNL"/>
    <w:rsid w:val="009D411B"/>
    <w:pPr>
      <w:spacing w:line="440" w:lineRule="exact"/>
    </w:pPr>
    <w:rPr>
      <w:sz w:val="32"/>
    </w:rPr>
  </w:style>
  <w:style w:type="paragraph" w:customStyle="1" w:styleId="Opsommingletter2eniveauIKNL">
    <w:name w:val="Opsomming letter 2e niveau IKNL"/>
    <w:basedOn w:val="ZsysbasisIKNL"/>
    <w:rsid w:val="005F2BF8"/>
    <w:pPr>
      <w:numPr>
        <w:ilvl w:val="1"/>
        <w:numId w:val="28"/>
      </w:numPr>
    </w:pPr>
  </w:style>
  <w:style w:type="paragraph" w:customStyle="1" w:styleId="Opsommingletter3eniveauIKNL">
    <w:name w:val="Opsomming letter 3e niveau IKNL"/>
    <w:basedOn w:val="ZsysbasisIKNL"/>
    <w:rsid w:val="005F2BF8"/>
    <w:pPr>
      <w:numPr>
        <w:ilvl w:val="2"/>
        <w:numId w:val="28"/>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9D411B"/>
    <w:pPr>
      <w:spacing w:line="260" w:lineRule="exact"/>
    </w:pPr>
    <w:rPr>
      <w:sz w:val="28"/>
    </w:r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TitelRapportIKNL">
    <w:name w:val="Titel Rapport IKNL"/>
    <w:basedOn w:val="ZsysbasisIKNL"/>
    <w:next w:val="BasistekstIKNL"/>
    <w:rsid w:val="00F743A5"/>
    <w:pPr>
      <w:spacing w:line="520" w:lineRule="exact"/>
    </w:pPr>
    <w:rPr>
      <w:sz w:val="48"/>
    </w:rPr>
  </w:style>
  <w:style w:type="numbering" w:customStyle="1" w:styleId="LijstopsommingletterIKNL">
    <w:name w:val="Lijst opsomming letter IKNL"/>
    <w:basedOn w:val="Geenlijst"/>
    <w:uiPriority w:val="99"/>
    <w:semiHidden/>
    <w:rsid w:val="005F2BF8"/>
    <w:pPr>
      <w:numPr>
        <w:numId w:val="28"/>
      </w:numPr>
    </w:pPr>
  </w:style>
  <w:style w:type="paragraph" w:customStyle="1" w:styleId="ColofonIKNL">
    <w:name w:val="Colofon IKNL"/>
    <w:basedOn w:val="ZsysbasisIKNL"/>
    <w:next w:val="BasistekstIKNL"/>
    <w:rsid w:val="0039421F"/>
    <w:pPr>
      <w:spacing w:line="520" w:lineRule="exact"/>
    </w:pPr>
    <w:rPr>
      <w:sz w:val="36"/>
    </w:rPr>
  </w:style>
  <w:style w:type="paragraph" w:customStyle="1" w:styleId="DocumentgegevensversieIKNL">
    <w:name w:val="Documentgegevens versie IKNL"/>
    <w:basedOn w:val="ZsysbasisIKNL"/>
    <w:rsid w:val="008D2064"/>
    <w:pPr>
      <w:spacing w:line="260" w:lineRule="exact"/>
    </w:pPr>
  </w:style>
  <w:style w:type="paragraph" w:customStyle="1" w:styleId="NummerIKNL">
    <w:name w:val="Nummer IKNL"/>
    <w:basedOn w:val="ZsysbasisIKNL"/>
    <w:rsid w:val="00003591"/>
    <w:pPr>
      <w:numPr>
        <w:numId w:val="34"/>
      </w:numPr>
      <w:spacing w:line="260" w:lineRule="exact"/>
    </w:pPr>
    <w:rPr>
      <w:sz w:val="22"/>
    </w:rPr>
  </w:style>
  <w:style w:type="paragraph" w:customStyle="1" w:styleId="PaginanummerIKNL">
    <w:name w:val="Paginanummer IKNL"/>
    <w:basedOn w:val="ZsysbasisIKNL"/>
    <w:rsid w:val="006421C3"/>
    <w:pPr>
      <w:spacing w:line="260" w:lineRule="exact"/>
    </w:pPr>
    <w:rPr>
      <w:b/>
    </w:rPr>
  </w:style>
  <w:style w:type="paragraph" w:customStyle="1" w:styleId="FiguurtitelIKNL">
    <w:name w:val="Figuurtitel IKNL"/>
    <w:basedOn w:val="ZsysbasisIKNL"/>
    <w:next w:val="BasistekstIKNL"/>
    <w:rsid w:val="00173531"/>
    <w:pPr>
      <w:spacing w:line="260" w:lineRule="exact"/>
    </w:pPr>
    <w:rPr>
      <w:sz w:val="14"/>
    </w:rPr>
  </w:style>
  <w:style w:type="paragraph" w:customStyle="1" w:styleId="TabeltitelIKNL">
    <w:name w:val="Tabeltitel IKNL"/>
    <w:basedOn w:val="ZsysbasisIKNL"/>
    <w:next w:val="BasistekstIKNL"/>
    <w:rsid w:val="00173531"/>
    <w:pPr>
      <w:tabs>
        <w:tab w:val="left" w:pos="0"/>
      </w:tabs>
      <w:spacing w:line="260" w:lineRule="exact"/>
      <w:ind w:hanging="1134"/>
    </w:pPr>
    <w:rPr>
      <w:sz w:val="14"/>
    </w:rPr>
  </w:style>
  <w:style w:type="table" w:customStyle="1" w:styleId="TabelIKNL">
    <w:name w:val="Tabel IKNL"/>
    <w:basedOn w:val="Standaardtabel"/>
    <w:rsid w:val="00E1719C"/>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GrafiektitelIKNL">
    <w:name w:val="Grafiektitel IKNL"/>
    <w:basedOn w:val="ZsysbasisIKNL"/>
    <w:rsid w:val="00173531"/>
    <w:pPr>
      <w:spacing w:line="260" w:lineRule="exact"/>
    </w:pPr>
    <w:rPr>
      <w:sz w:val="14"/>
    </w:rPr>
  </w:style>
  <w:style w:type="paragraph" w:customStyle="1" w:styleId="InhoudsopgaveIKNL">
    <w:name w:val="Inhoudsopgave IKNL"/>
    <w:basedOn w:val="ZsysbasisIKNL"/>
    <w:rsid w:val="00494508"/>
    <w:pPr>
      <w:spacing w:line="520" w:lineRule="exact"/>
    </w:pPr>
    <w:rPr>
      <w:sz w:val="36"/>
    </w:rPr>
  </w:style>
  <w:style w:type="paragraph" w:styleId="Bibliografie">
    <w:name w:val="Bibliography"/>
    <w:basedOn w:val="Standaard"/>
    <w:next w:val="Standaard"/>
    <w:uiPriority w:val="99"/>
    <w:semiHidden/>
    <w:unhideWhenUsed/>
    <w:rsid w:val="005A01F4"/>
  </w:style>
  <w:style w:type="paragraph" w:styleId="Citaat">
    <w:name w:val="Quote"/>
    <w:basedOn w:val="Standaard"/>
    <w:next w:val="Standaard"/>
    <w:link w:val="CitaatChar"/>
    <w:uiPriority w:val="99"/>
    <w:semiHidden/>
    <w:rsid w:val="005A01F4"/>
    <w:rPr>
      <w:i/>
      <w:iCs/>
      <w:color w:val="000000" w:themeColor="text1"/>
    </w:rPr>
  </w:style>
  <w:style w:type="character" w:customStyle="1" w:styleId="CitaatChar">
    <w:name w:val="Citaat Char"/>
    <w:basedOn w:val="Standaardalinea-lettertype"/>
    <w:link w:val="Citaat"/>
    <w:uiPriority w:val="29"/>
    <w:rsid w:val="005A01F4"/>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99"/>
    <w:semiHidden/>
    <w:rsid w:val="005A01F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A01F4"/>
    <w:rPr>
      <w:rFonts w:ascii="Arial" w:hAnsi="Arial" w:cs="Maiandra GD"/>
      <w:b/>
      <w:bCs/>
      <w:i/>
      <w:iCs/>
      <w:color w:val="4F81BD" w:themeColor="accent1"/>
      <w:sz w:val="18"/>
      <w:szCs w:val="18"/>
    </w:rPr>
  </w:style>
  <w:style w:type="paragraph" w:styleId="Geenafstand">
    <w:name w:val="No Spacing"/>
    <w:uiPriority w:val="99"/>
    <w:semiHidden/>
    <w:rsid w:val="005A01F4"/>
    <w:rPr>
      <w:rFonts w:ascii="Arial" w:hAnsi="Arial" w:cs="Maiandra GD"/>
      <w:sz w:val="18"/>
      <w:szCs w:val="18"/>
    </w:rPr>
  </w:style>
  <w:style w:type="character" w:styleId="Intensievebenadrukking">
    <w:name w:val="Intense Emphasis"/>
    <w:basedOn w:val="Standaardalinea-lettertype"/>
    <w:uiPriority w:val="99"/>
    <w:semiHidden/>
    <w:rsid w:val="005A01F4"/>
    <w:rPr>
      <w:b/>
      <w:bCs/>
      <w:i/>
      <w:iCs/>
      <w:color w:val="4F81BD" w:themeColor="accent1"/>
    </w:rPr>
  </w:style>
  <w:style w:type="character" w:styleId="Intensieveverwijzing">
    <w:name w:val="Intense Reference"/>
    <w:basedOn w:val="Standaardalinea-lettertype"/>
    <w:uiPriority w:val="99"/>
    <w:semiHidden/>
    <w:rsid w:val="005A01F4"/>
    <w:rPr>
      <w:b/>
      <w:bCs/>
      <w:smallCaps/>
      <w:color w:val="C0504D" w:themeColor="accent2"/>
      <w:spacing w:val="5"/>
      <w:u w:val="single"/>
    </w:rPr>
  </w:style>
  <w:style w:type="paragraph" w:styleId="Kopvaninhoudsopgave">
    <w:name w:val="TOC Heading"/>
    <w:basedOn w:val="Kop1"/>
    <w:next w:val="Standaard"/>
    <w:uiPriority w:val="99"/>
    <w:semiHidden/>
    <w:unhideWhenUsed/>
    <w:rsid w:val="005A01F4"/>
    <w:pPr>
      <w:keepLines/>
      <w:pageBreakBefore w:val="0"/>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99"/>
    <w:semiHidden/>
    <w:rsid w:val="005A01F4"/>
    <w:pPr>
      <w:ind w:left="720"/>
      <w:contextualSpacing/>
    </w:pPr>
  </w:style>
  <w:style w:type="character" w:styleId="Subtielebenadrukking">
    <w:name w:val="Subtle Emphasis"/>
    <w:basedOn w:val="Standaardalinea-lettertype"/>
    <w:uiPriority w:val="99"/>
    <w:semiHidden/>
    <w:rsid w:val="005A01F4"/>
    <w:rPr>
      <w:i/>
      <w:iCs/>
      <w:color w:val="808080" w:themeColor="text1" w:themeTint="7F"/>
    </w:rPr>
  </w:style>
  <w:style w:type="character" w:styleId="Subtieleverwijzing">
    <w:name w:val="Subtle Reference"/>
    <w:basedOn w:val="Standaardalinea-lettertype"/>
    <w:uiPriority w:val="99"/>
    <w:semiHidden/>
    <w:rsid w:val="005A01F4"/>
    <w:rPr>
      <w:smallCaps/>
      <w:color w:val="C0504D" w:themeColor="accent2"/>
      <w:u w:val="single"/>
    </w:rPr>
  </w:style>
  <w:style w:type="character" w:styleId="Tekstvantijdelijkeaanduiding">
    <w:name w:val="Placeholder Text"/>
    <w:basedOn w:val="Standaardalinea-lettertype"/>
    <w:uiPriority w:val="99"/>
    <w:semiHidden/>
    <w:rsid w:val="005A01F4"/>
    <w:rPr>
      <w:color w:val="808080"/>
    </w:rPr>
  </w:style>
  <w:style w:type="character" w:styleId="Titelvanboek">
    <w:name w:val="Book Title"/>
    <w:basedOn w:val="Standaardalinea-lettertype"/>
    <w:uiPriority w:val="99"/>
    <w:semiHidden/>
    <w:rsid w:val="005A01F4"/>
    <w:rPr>
      <w:b/>
      <w:bCs/>
      <w:smallCaps/>
      <w:spacing w:val="5"/>
    </w:rPr>
  </w:style>
  <w:style w:type="table" w:styleId="Donkerelijst">
    <w:name w:val="Dark List"/>
    <w:basedOn w:val="Standaardtabel"/>
    <w:uiPriority w:val="70"/>
    <w:rsid w:val="005A01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5A01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5A01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5A01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5A01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5A01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5A01F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emiddeldraster1">
    <w:name w:val="Medium Grid 1"/>
    <w:basedOn w:val="Standaardtabel"/>
    <w:uiPriority w:val="67"/>
    <w:rsid w:val="005A01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5A01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5A01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5A01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5A01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5A01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5A01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5A01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5A01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5A01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5A01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5A01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5A01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5A01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5A01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5A01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5A01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5A01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5A01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5A01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5A01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5A01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5A01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5A01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5A01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5A01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5A01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5A01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5A01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5A01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5A01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5A01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5A01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5A01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5A01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5A01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5A01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5A01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5A01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5A01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5A01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5A01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5A01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5A01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5A01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5A01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5A01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5A01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5A01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73"/>
    <w:rsid w:val="005A01F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5A01F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5A01F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5A01F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5A01F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5A01F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5A01F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5A01F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5A01F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5A01F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5A01F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5A01F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5A01F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5A01F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5A01F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5A01F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5A01F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5A01F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5A01F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5A01F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5A01F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chtraster">
    <w:name w:val="Light Grid"/>
    <w:basedOn w:val="Standaardtabel"/>
    <w:uiPriority w:val="62"/>
    <w:rsid w:val="005A01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5A01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5A01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5A01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5A01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5A01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5A01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5A01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5A01F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5A01F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A01F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5A01F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5A01F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5A01F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5A01F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5A01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5A01F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5A01F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5A01F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5A01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5A01F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tekstIKNL">
    <w:name w:val="Tabeltekst IKNL"/>
    <w:basedOn w:val="ZsysbasisIKNL"/>
    <w:rsid w:val="00910101"/>
    <w:rPr>
      <w:sz w:val="14"/>
    </w:rPr>
  </w:style>
  <w:style w:type="table" w:customStyle="1" w:styleId="TabelinmargeIKNL">
    <w:name w:val="Tabel in marge IKNL"/>
    <w:basedOn w:val="Standaardtabel"/>
    <w:rsid w:val="000E7C3F"/>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character" w:styleId="Hashtag">
    <w:name w:val="Hashtag"/>
    <w:basedOn w:val="Standaardalinea-lettertype"/>
    <w:uiPriority w:val="99"/>
    <w:semiHidden/>
    <w:unhideWhenUsed/>
    <w:rsid w:val="002A1B70"/>
    <w:rPr>
      <w:color w:val="2B579A"/>
      <w:shd w:val="clear" w:color="auto" w:fill="E6E6E6"/>
    </w:rPr>
  </w:style>
  <w:style w:type="character" w:styleId="Slimmehyperlink">
    <w:name w:val="Smart Hyperlink"/>
    <w:basedOn w:val="Standaardalinea-lettertype"/>
    <w:uiPriority w:val="99"/>
    <w:semiHidden/>
    <w:unhideWhenUsed/>
    <w:rsid w:val="002A1B70"/>
    <w:rPr>
      <w:u w:val="dotted"/>
    </w:rPr>
  </w:style>
  <w:style w:type="character" w:styleId="Vermelding">
    <w:name w:val="Mention"/>
    <w:basedOn w:val="Standaardalinea-lettertype"/>
    <w:uiPriority w:val="99"/>
    <w:semiHidden/>
    <w:unhideWhenUsed/>
    <w:rsid w:val="002A1B70"/>
    <w:rPr>
      <w:color w:val="2B579A"/>
      <w:shd w:val="clear" w:color="auto" w:fill="E6E6E6"/>
    </w:rPr>
  </w:style>
  <w:style w:type="character" w:customStyle="1" w:styleId="st1">
    <w:name w:val="st1"/>
    <w:basedOn w:val="Standaardalinea-lettertype"/>
    <w:rsid w:val="00C4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45246">
      <w:bodyDiv w:val="1"/>
      <w:marLeft w:val="0"/>
      <w:marRight w:val="0"/>
      <w:marTop w:val="0"/>
      <w:marBottom w:val="0"/>
      <w:divBdr>
        <w:top w:val="none" w:sz="0" w:space="0" w:color="auto"/>
        <w:left w:val="none" w:sz="0" w:space="0" w:color="auto"/>
        <w:bottom w:val="none" w:sz="0" w:space="0" w:color="auto"/>
        <w:right w:val="none" w:sz="0" w:space="0" w:color="auto"/>
      </w:divBdr>
    </w:div>
    <w:div w:id="692731498">
      <w:bodyDiv w:val="1"/>
      <w:marLeft w:val="0"/>
      <w:marRight w:val="0"/>
      <w:marTop w:val="0"/>
      <w:marBottom w:val="0"/>
      <w:divBdr>
        <w:top w:val="none" w:sz="0" w:space="0" w:color="auto"/>
        <w:left w:val="none" w:sz="0" w:space="0" w:color="auto"/>
        <w:bottom w:val="none" w:sz="0" w:space="0" w:color="auto"/>
        <w:right w:val="none" w:sz="0" w:space="0" w:color="auto"/>
      </w:divBdr>
    </w:div>
    <w:div w:id="1992447252">
      <w:bodyDiv w:val="1"/>
      <w:marLeft w:val="0"/>
      <w:marRight w:val="0"/>
      <w:marTop w:val="0"/>
      <w:marBottom w:val="0"/>
      <w:divBdr>
        <w:top w:val="none" w:sz="0" w:space="0" w:color="auto"/>
        <w:left w:val="none" w:sz="0" w:space="0" w:color="auto"/>
        <w:bottom w:val="none" w:sz="0" w:space="0" w:color="auto"/>
        <w:right w:val="none" w:sz="0" w:space="0" w:color="auto"/>
      </w:divBdr>
    </w:div>
    <w:div w:id="21398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image" Target="media/image5.emf"/><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4.jpg"/><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7.e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0.emf"/><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2016\Rapport%20IK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 IKNL</Template>
  <TotalTime>61</TotalTime>
  <Pages>16</Pages>
  <Words>1241</Words>
  <Characters>9076</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
    </vt:vector>
  </TitlesOfParts>
  <Manager/>
  <Company>IKNL</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Hella Hamelers -  Paulus</dc:creator>
  <cp:keywords/>
  <dc:description>Sjabloonversie 2.7 - 5 december 2017_x000d_
Lay-out: Weijsters &amp; Kooij_x000d_
Sjablonen: www.joulesunlimited.nl</dc:description>
  <cp:lastModifiedBy>Suzanne Verboort - Bogers</cp:lastModifiedBy>
  <cp:revision>4</cp:revision>
  <cp:lastPrinted>2015-01-12T16:56:00Z</cp:lastPrinted>
  <dcterms:created xsi:type="dcterms:W3CDTF">2018-08-24T13:34:00Z</dcterms:created>
  <dcterms:modified xsi:type="dcterms:W3CDTF">2018-08-27T07:37:00Z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Rapport IKNL.dotx</vt:lpwstr>
  </property>
</Properties>
</file>